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f554" w14:textId="580f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мая 2001 года N 644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2008 года N 350. Утратило силу постановлением Правительства Республики Казахстан от 31 августа 2017 года №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31.08.2017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мая 2001 года N 644 "О Межведомственной комиссии по вопросам возврата средств физических и юридических лиц-резидентов Республики Казахстан, заблокированных на счетах Внешэкономбанка СССР" (САПП Республики Казахстан, 2001 г., N 18, ст. 229)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вопросам возврата средств физических и юридических лиц-резидентов Республики Казахстан, заблокированных на счетах Внешэкономбанка СССР: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Жамишева                     - Министра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Болата Бидахметовича          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Умбетову                     - начальника отдела межстранового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Инессу Тлеутаевну              финансового сотрудничества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международного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Департамента привлечения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правительственных займов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финансов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секретарем;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Коржову Наталью Артемовну, Есимкулова Ерлана Турлангазиевича.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