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60eb" w14:textId="5726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15 января 2007 года N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2008 года N 356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2007 года N 20 "О мерах по реализации Указа Президента Республики Казахстан от 13 января 2007 года N 273"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3) и 4) исключить;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5), 6) и 7) следующего содержания: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вопросам разграничения полномочий между органами государственного управления в составе согласно приложению 5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вопросам анализа и пересмотра норм действующего законодательства на предмет снижения административных барьеров, являющихся бременем для бизнеса, упрощения административных регламентов и процедур, в том числе их финансовой обеспеченности, в составе согласно приложению 6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вопросам реформирования государственной службы, разработки и внедрения стандартов государственных услуг в составе согласно приложению 7 к настоящему постановлению.";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5, 6 и 7 согласно приложениям 1, 2 и 3 к настоящему постановлению.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2008 года N 356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2007 года N 20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рабочей группы по вопросам разграничения полномочий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органами государственного управления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Апсеметович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Шаженова     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 Мэлсовна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Курманбаева                - директор Департамента развития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Акбота Мейрамбековна         государственного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                 - заместитель Руководителя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Асылжан Сарыбаевич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Бабакумаров  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Жалбакович             культуры и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Абденов                    - вице-министр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Сакбалдиевич          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Аблезов  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Карыбай Тлеубергенович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Айтжанов                  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Нулиевич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Акчулаков                  - вице-министр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Уралович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Бектуров                   - вице-министр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Габбасович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Даленов 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Ерболатович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Куанганов      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Шаймуратович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                     - вице-министр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Кадыр Токтамысович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                     - вице-министр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Викторович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Сарсембаев                 - вице-министр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Зейнулла Сакенович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Ускенбаев                  - вице-министр туризма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Кайрбек Айтбаевич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Жампеисов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Суимбаевич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Кадырбаева                 - заместитель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Алия Кенжебековна            организационно-инспекторской работы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территориального развития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Сембеков                   - заведующий Административно-правовым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Амирович               отделом Счетного комитета по контролю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 исполнением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Абдрахим                   - директор Департамента подзаконных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Ергалиулы             актов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Жумагулов                  - директор Департамента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Аскерович  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Абельдинова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Марьям Сапарбековна          кадрового обеспечения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государственной службы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Тумабекова                 - главный эксперт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Камилаш Абдукаримовна        экономического отдела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Жаксылыков                 - директор Департамента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Мекешевич              бюджетного планирования акимата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Уразгулов                  - директор Департамента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Расул Кабдуллович            бюджетного планирования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2008 года N 356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2007 года N 20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рабочей группы по вопросам анализа и пересмотра норм действующего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законодательства на предмет снижения административных барьеров, </w:t>
      </w:r>
      <w:r>
        <w:br/>
      </w:r>
      <w:r>
        <w:rPr>
          <w:rFonts w:ascii="Times New Roman"/>
          <w:b/>
          <w:i w:val="false"/>
          <w:color w:val="000000"/>
        </w:rPr>
        <w:t xml:space="preserve">
являющихся бременем для бизнеса, упрощения административных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регламентов и процедур, в том числе их финансовой обеспеченности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Бекетаев       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Бакытжанович          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Ергожин 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 Едилович              Казахстан,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Данабеков                  - главный эксперт управления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Олжас Кайратович             подзаконных актов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подзаконных актов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Аскаров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Альберт Мухтарович          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Байсеркин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Сатжанович           контролю в сфере оказания медицинских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услуг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Есжанов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 Булибаевич             транспортного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транспорта и коммуникации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Каверников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Владимирович          дорожной полиции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Карибжанова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Роза Самидуллиновна          культуры Министерства культуры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информации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Нурахметов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Саят Ермаханович             информации и архивов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культуры и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Пак    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Лариса Юнбоевна              фармацевтического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Акбердин                   - директор Департамента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Рустам Александрович         предпринимательства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Баймуратов                 - директор Департамента связи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Абилхан Есенович             информатизации и связи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Брагин                     - директор Департамента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Геннадьевич        отношений и правового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Казбеков                   - директор Юридического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Ертаевич               Министерства транспорта и коммуникации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Камзебаева                 - директор Департамента стратегического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Дарига Усейновна             планирования Министерства туризма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Саттыбаев                  - директор Департамента административной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Алейтжан Калигумарович       работы Министерства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Жунисбеков                 - заместитель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Ракимбаевич      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Бекболатов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Рахат Сейсембаевич           юридической службы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Жакселекова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Ботагоз Шаймардановна        законодательства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Шарипова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Зауре Турлыбековна           кадрового обеспечения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государственной службы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Пердебаева                 - начальник управления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Раушан Сарыбековна           регулирования в отраслях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Департамента развития секторов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экономики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                - начальник управления фитосанитарной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Айдарханович          безопасности Комитета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инспекции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Асильбеков                 - начальник управления лицензионно-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Бимбетович             разрешительной работы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административной полиции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Огай                       - начальник отдела по надзору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Григорьевич        применением законов о собственности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защите предпринимательства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сфере экономики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надзору за законностью в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государственных органов Генеральной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прокуратуры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Байханова                  - главный эксперт управления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Айгуль Бейбитбаевна          политики государственного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Департамента развития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Игенбаев                   - начальник отдела лицензирования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Балкенович             Комитета по борьбе с наркобизнесом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контролю за оборотом наркотиков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Дауранов                   - директор Департамента индустриальной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Шамилевич          политики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"Национальный аналитический центр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Правительстве и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Атабаев                    - директор юридического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Асет Асанбаевич              Национальной экономической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"Союз" Атамекен"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Адилова                    - советник председателя по экономическим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Мажитовна              вопросам Национальной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палаты Казахстана "Союз" Атамекен"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Куанганова                 - заместитель исполнительного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Гульнар Шаймуратовна         Форума предпринимателей Казахстана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2008 года N 356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2007 года N 20 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рабочей группы по вопросам реформирования государственной службы,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разработки и внедрения стандартов государственных услуг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Орсариев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Арын Амангельдиевич          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государственной службы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 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Аргын Сергазиевич            кадрового обеспечения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государственной службы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согласованию),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Ибраева                    - начальник управления обучения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Меруерт Сериковна            развития персонала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службы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 делам государственной службы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Мукашев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Жомартбекович          регистрационной службы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Ибраева                    - заведующая сектором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Амангуль Кумарбековна        государственной службы и кадровой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работы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Уразалиев                  - директор департамента финансово-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Бекзадаевич           экономического анализа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административной работы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Ырсалиев                   - директор Департамента стратегического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Азтаевич               развития Министерства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Токежанов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Турганович             стратегического развития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международного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Узбеков 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 Нурмахамбетович        координации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Кудайбергенова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Айнур Амангельдиевна         развития системы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управления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Кучерова                   - начальник управления обороны,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Александровна       правоохранительной системы и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национальной безопасности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развития обороны, правоохранительной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системы и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Баймурзаев                 - начальник управления за соблюдением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Жаленович             качества государственных услуг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информационной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Елебеков    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Естай Жусупбекович           анализа и методологии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расходной части бюджета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анализа и методологии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государственного бюджета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Жаксылыков                 - директор Департамента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Мекешович              бюджетного планирования акимата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Астаны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