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0d453" w14:textId="140d4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выделении средств из резерва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апреля 2008 года N 363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Законом Республики Казахстан от 6 декабря 2007 года "
</w:t>
      </w:r>
      <w:r>
        <w:rPr>
          <w:rFonts w:ascii="Times New Roman"/>
          <w:b w:val="false"/>
          <w:i w:val="false"/>
          <w:color w:val="000000"/>
          <w:sz w:val="28"/>
        </w:rPr>
        <w:t xml:space="preserve"> О республиканском бюджете на 2008 год </w:t>
      </w:r>
      <w:r>
        <w:rPr>
          <w:rFonts w:ascii="Times New Roman"/>
          <w:b w:val="false"/>
          <w:i w:val="false"/>
          <w:color w:val="000000"/>
          <w:sz w:val="28"/>
        </w:rPr>
        <w:t>
", постановлением Правительства Республики Казахстан от 20 марта 2007 года N 225 "
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утверждении Правил исполнения республиканского и местных бюджетов </w:t>
      </w:r>
      <w:r>
        <w:rPr>
          <w:rFonts w:ascii="Times New Roman"/>
          <w:b w:val="false"/>
          <w:i w:val="false"/>
          <w:color w:val="000000"/>
          <w:sz w:val="28"/>
        </w:rPr>
        <w:t>
"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Выделить Министерству транспорта и коммуникаций Республики Казахстан из резерва Правительства Республики Казахстан, предусмотренного в республиканском бюджете на 2008 год на неотложные затраты, целевые текущие трансферты в сумме 10000000000 (десять миллиардов) тенге для перечисления акимату города Астаны на проведение дорожно-ремонтных работ улиц города Астаны.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финансов Республики Казахстан обеспечить контроль за целевым использованием выделенных средств.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             К. Масимов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