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5f5d" w14:textId="b205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N 552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2008 года N 368.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552 "О создании Национального совета по конкурентоспособности и экспорту при Правительстве Республики Казахстан" (САПП Республики Казахстан, 2007 г., N 23, ст. 258)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Национального совета по конкурентоспособности и экспорту,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Оразалиева                 - директора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Баглана Нурлановича          планирования и сводного анализа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Секретариат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Жамишева                   -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Болата Бидахметовича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Куришбаева                 - Министра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Ахылбека Кажигуловича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Исекешева                  - помощника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Асета Орентаевича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Есенбаева  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Мажита Тулеубековича         Казахстан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Алдабергенова              - Председателя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Нурлана Шадибековича         по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                    - председателя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Галиаскаровича        общества "Фонд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"Қазына"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Зверькова                  - председателя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Вадима Павловича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"Сарыарка"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Меирбекова                 - исполнительного директора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Бексултана Кайырлаевича      юридических лиц "Союз пивоваров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Радостовца                 - президента Республиканского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Николая Владимировича        юридических лиц "Союз 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экспортеров Казахстана",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директора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"Республиканская ассоциация горнодобывающих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горно-металлургических предприятий"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"Школьник Владимир Сергеевич - Заместитель Руководителя Администрации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Сагинтаев Бакытжан Абдирович - Председатель Агентства Республики Казахстан по регулированию естественных монополий"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"Школьник Владимир Сергеевич - Министр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Сагинтаев Бакытжан Абдирович - Руководитель Канцелярии Премьер-Министра Республики Казахстан";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Есимова Ахметжана Смагуловича, Коржову Наталью Артемовну, Кульсеитова Айдына Женисовича, Оразбакова Галыма Избасаровича, Алгазиева Ахылбека Майкотовича, Келимбетова Кайрата Нематовича, Paу Альберта Павловича.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