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dc9d" w14:textId="5d3d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на утверждение кандидатуры на должность в Секретариате Интеграционного комитета Евразийского экономического сообщества в соответствии с квотой, закрепленной за Республикой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2008 года № 372. Утратило силу постановлением Правительства Республики Казахстан от 9 сентября 2011 года № 1037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09.09.2011 </w:t>
      </w:r>
      <w:r>
        <w:rPr>
          <w:rFonts w:ascii="Times New Roman"/>
          <w:b w:val="false"/>
          <w:i w:val="false"/>
          <w:color w:val="ff0000"/>
          <w:sz w:val="28"/>
        </w:rPr>
        <w:t>№ 1037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положением о должностных лицах органов Евразийского экономического сообщества, утвержденным решением Межгосударственного совета Евразийского экономического сообщества от 31 мая 2001 года N 14,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предложение Министерства иностранных дел Республики Казахстан о представлении кандидатуры Малдыбаева Казбека Малдыбаевича на утверждение на должность заместителя руководителя Правового департамента Секретариата Интеграционного комитета Евразийского экономического сообщества в соответствии с квотой, закрепленной за Республикой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связи с истечением срока пребывания в должности заместителя руководителя Правового департамента Секретариата в соответствии с квотой, закрепленной за Республикой Казахстан, отозвать Сейтимбетову Сауле Мырзахановну.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ноября 2004 года N 1141 "О представлении на утверждение кандидатур на должности в Секретариате Интеграционного комитета Евразийского экономического сообщества в соответствии с квотами, закрепленными за Республикой Казахстан";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постановления Правительства Республики Казахстан от 6 ноября 2007 года N 1050 "О представлении на утверждение кандидатуры на должность в Секретариате Интеграционного комитета Евразийского экономического сообщества в соответствии с квотой, закрепленной за Республикой Казахстан".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