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8cd7" w14:textId="9428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представителях Правительства Республики Казахстан в Правлении Агентства Республики Казахстан по информатизации и связи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2008 года № 375. Утратило силу постановлением Правительства Республики Казахстан от 8 ноября 2010 года № 1170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08.11.2010 </w:t>
      </w:r>
      <w:r>
        <w:rPr>
          <w:rFonts w:ascii="Times New Roman"/>
          <w:b w:val="false"/>
          <w:i w:val="false"/>
          <w:color w:val="ff0000"/>
          <w:sz w:val="28"/>
        </w:rPr>
        <w:t>№ 1170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представителями от Правительства Республики Казахстан в Правлении Агентства Республики Казахстан по информатизации и связи вице-министра экономики и бюджетного планирования Республики Казахстан Кусаинова Марата Апсеметовича и заместителя Председателя Агентства Республики Казахстан по защите конкуренции Кожахметова Жаната Муратовича.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