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4938a" w14:textId="3649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2008 года N 376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6 декабря 2007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 на 2008 год </w:t>
      </w:r>
      <w:r>
        <w:rPr>
          <w:rFonts w:ascii="Times New Roman"/>
          <w:b w:val="false"/>
          <w:i w:val="false"/>
          <w:color w:val="000000"/>
          <w:sz w:val="28"/>
        </w:rPr>
        <w:t>
", постановлением Правительства Республики Казахстан от 20 марта 2007 года N 225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Правил исполнения республиканского и местных бюджетов </w:t>
      </w:r>
      <w:r>
        <w:rPr>
          <w:rFonts w:ascii="Times New Roman"/>
          <w:b w:val="false"/>
          <w:i w:val="false"/>
          <w:color w:val="000000"/>
          <w:sz w:val="28"/>
        </w:rPr>
        <w:t>
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энергетики и минеральных ресурсов Республики Казахстан из резерва Правительства Республики Казахстан, предусмотренного в республиканском бюджете на 2008 год, на неотложные затраты 554000000 (пятьсот пятьдесят четыре миллиона) тенге в виде целевых трансфертов на развитие для перечисления акиму Акмолинской области на подготовку объектов теплоснабжения города Кокшетау к отопительному периоду 2008-2009 годов.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целевым использованием выделенных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