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8a11" w14:textId="8068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N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2008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марта 2008 года N 556 "О внесении изменений в Указ Президента Республики Казахстан от 25 июля 2006 года N 155"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декабря 2004 года N 1324 "О некоторых вопросах утверждения лимитов штатной численности местных исполнительных органов" (САПП Республики Казахстан, 2004 г., N 49, ст. 627)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"Всего, штатная численность* (ед.)":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"Кызылординская" цифры "2078" заменить цифрами "2084";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"ИТОГО:" цифры "47486" заменить цифрами "47492";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"Количество заместителей акима области, городов Астаны, Алматы (ед.)":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"Кызылординская" цифру "4" заменить цифрой "5";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"ИТОГО:" цифру "68" заменить цифрой "69".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Кызылординской области: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в структуре аппарата акима создание отдела, обеспечивающего деятельность специального представителя Президента Республики Казахстан на комплексе "Байконур", со штатной численностью 5 единиц;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свои акты в соответствие с настоящим постановлением;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