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e01f" w14:textId="5b1e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июня 2001 года N 836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2008 года N 378. Утратило силу постановлением Правительства Республики Казахстан от 29 августа 2008 года N 792 (вводится в действие с 1 июня 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29.08.2008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июня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занятости населения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июня 2001 года N 836 "О мерах по реализации Закона Республики Казахстан "О занятости населения" от 23 января 2001 года" (САПП Республики Казахстан, 2001 г., N 23, ст. 288) следующее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определения квоты, условиях и порядке выдачи разрешений работодателям на привлечение иностранной рабочей силы в Республику Казахстан, утвержденных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подпунктом 17)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"17) работающих в региональном экологическом центре Центральной Азии, осуществляющем свою деятельность на основании Соглашения об условиях работы регионального экологического центра Центральной Азии.".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