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07f0" w14:textId="d750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Совета Министров Казахской ССР, Кабинета Министров Республики Казахстан,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2008 года N 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Совета Министров Казахской ССР, Кабинета Министров Республики Казахстан, Правительства Республики Казахстан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2008 года N 381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Совета Министров Казахской ССР, Кабинета Министров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Казахстан,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Казахской ССР от 26 ноября 1991 года N 736 "О квотах по поставкам строительных материалов для аграрного сектора республики".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Пункты 12, 15 Перечня республиканских целевых научно-технических программ,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26 мая 1993 года N 434 "О республиканских целевых научно-технических программах".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3 июня 1993 года N 453 "Об утверждении Порядка оформления обмена жилыми помещениями" (САПП Республики Казахстан, 1993 г., N 21, ст. 260).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17 июня 1994 года N 661 "О мерах по реализации Закона Республики Казахстан "О конверсии оборонной промышленности".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5 апреля 1995 года N 413 "О предоставлении в эксплуатацию золоторудного месторождения "Юбилейное" казахстанско-французскому совместному предприятию "Кожемалтын".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20 июня 1995 года N 849 "О формировании и развитии республиканской сети центров малого бизнеса" (САПП Республики Казахстан, 1995 г., N 22, ст. 248).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30 июня 1995 года N 903 "О мерах по финансово-хозяйственному оздоровлению АО "Карагайлинский горно-обогатительный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10 августа 1995 года N 1115 "О мерах по санации акционерного общества "Текелийский свинцово-цинковый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12 сентября 1995 года N 1252 "О финансовом оздоровлении акционерного общества "Ачисайский полиметаллический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6 октября 1995 года N 1310 "О распределении средств республиканского бюджета, направляемых на реализацию новой жилищной политики в 1995 году" (САПП Республики Казахстан, 1995 г., N 32, ст. 404).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ноября 1995 года N 1446 "О мерах по финансово-экономическому оздоровлению и реорганизации акционерного общества "Павлодартрактор".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декабря 1995 года N 1739 "О процедурах финансового оздоровления акционерного общества "Павлодартрактор".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1995 года N 1893 "О серьезных недостатках в финансово-хозяйственной деятельности предприятий Национальной акционерной компании "Казахстан тусті металдары".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января 1996 года N 19 "О мерах по финансовому оздоровлению акционерного общества "Текелийский свинцово-цинковый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января 1996 года N 124 "О мерах по поддержке частного предпринимательства".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февраля 1996 года N 251 "О мерах по финансовому оздоровлению акционерного общества "Иртышский полиметаллический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марта 1996 года N 344 "Об использовании средств республиканского бюджета, предусмотренных на реализацию новой жилищной политики в 1996 году".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июля 1996 года N 858 "О продаже части государственного пакета акций акционерного общества "Ачисайский полиметаллический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Пункты 46, 68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августа 1996 года N 1031 "О внесении изменений и признании утратившими силу некоторых решений Правительства Республики Казахстан" (САПП Республики Казахстан, 1996 г., N 35, ст. 327).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ноября 1996 года N 1354 "О мерах по оказанию государственной поддержки г. Приозерску Жезказганской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ноября 1996 года N 1414 "О финансово-экономическом оздоровлении акционерного общества "Павлодартрактор" и кооперации с другими предприятиями машиностроительного комплекса".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апреля 1997 года N 698 "О дополнительных мерах по выводу из кризиса акционерного общества "Текелийский свинцово-цинковый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июля 1997 года N 1100 "О внесении изменения и дополнения в постановление Правительства Республики Казахстан от 30 апреля 1997 года N 698".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августа 1997 года N 1299 "О неотложных мерах по финансовому оздоровлению Государственной холдинговой компании "Целинный горно-химический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августа 1997 года N 1300 "О неотложных мерах по финансовому оздоровлению акционерного общества "Казахалтын".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октября 1997 года N 1426 "О неотложных мерах по финансовому оздоровлению акционерного общества "Иртышский химико-металлургический завод".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16 февраля 1998 года N 113 "О консервации горно-перерабатывающего комплекса акционерной компании "Каскор".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ноября 1998 года N 1187 "Об упорядочении деятельности организаций, осуществляющих контрольные и надзорные функции в архитектурно-градостроительной сфере" (САПП Республики Казахстан, 1998 г., N 44, ст. 445).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декабря 1998 года N 1323 "Отдельные вопросы развития предпринимательства с участием женщин Казахстана" (САПП Республики Казахстан, 1998 г., N 49, ст. 390).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августа 1999 года N 1112 "Об увеличении штатной численности Агентства Республики Казахстан по поддержке малого бизнеса".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августа 1999 года N 1175 "О Совете директоров акционерного общества "Фонд развития малого предпринимательства".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июня 2000 года N 923 "Об утверждении Основных мероприятий на 2000 год по реализации Государственной программы развития и поддержки малого предпринимательства на 1999-2000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октября 2000 года N 1486 "Об утверждении на 2000 год номенклатуры видов товаров (работ, услуг), государственные закупки которых осуществляются у субъектов малого предпринимательства" (САПП Республики Казахстан, 2000 г., N 42, ст. 483).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ноября 2000 года N 1713 "О мерах по урегулированию рынка вторичных цветных и черных металлов" (САПП Республики Казахстан, 2000 г., N 47-48, ст. 565).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января 2001 года N 77 "О Концепции развития и поддержки малого предпринимательства в Республике Казахстан на 2001-2002 годы" (САПП Республики Казахстан, 2001 г., N 1-2, ст. 19).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16 марта 2001 года N 353 "Об утверждении республиканской целевой научно-технической программы "Научно-технические проблемы развития машиностроения и создания высокоэффективных машин и оборудования" на 2001-2005 годы" (САПП Республики Казахстан, 2001 г., N 10, ст. 116).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апреля 2001 года N 550 "Об утверждении на 2001 год номенклатуры видов товаров (работ, услуг), государственные закупки которых осуществляются у субъектов малого предпринимательства" (САПП Республики Казахстан, 2001 г., N 15, ст. 194).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мая 2001 года N 649 "Об утверждении Программы восстановления и развития химической и нефтехимической промышленности Республики Казахстан на 2001-2002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июля 2001 года N 921 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2001-2002 годы" (САПП Республики Казахстан, 2001 г., N 26, ст. 317).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сентября 2001 года N 1187 "О Меморандуме кредитной политики закрытого акционерного общества "Банк Развития Казахстана" на период 2001-2003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сентября 2001 года N 1242 "О дополнительных мерах по развитию производственных мощностей открытого акционерного общества "Химпром", города Тараз".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2001 года N 1623 "О мерах по стабилизации цен на важнейшие продовольственные товары" (САПП Республики Казахстан, 2001 г., N 47, ст. 553).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августа 2002 года N 871 "О внесении изменений и дополнений в постановление Правительства Республики Казахстан от 5 июля 2001 года N 921" (САПП Республики Казахстан, 2002 г., N 26, ст. 280).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
 постановления Правительства Республики Казахстан от 20 января 2003 года N 54 "О мерах по реализации Закона Республики Казахстан "Об инновационной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марта 2003 года N 243 "Об утверждении Программы научно-технического обеспечения создания производств четвертого и пятого переделов в металлургическом комплексе Республики Казахстан на 2003-2005 годы" (САПП Республики Казахстан, 2003 г., N 10, ст. 120).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мая 2003 года N 432 "О внесении изменений в постановление Правительства Республики Казахстан от 17 августа 1999 года N 1175".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</w:t>
      </w:r>
      <w:r>
        <w:rPr>
          <w:rFonts w:ascii="Times New Roman"/>
          <w:b w:val="false"/>
          <w:i w:val="false"/>
          <w:color w:val="000000"/>
          <w:sz w:val="28"/>
        </w:rPr>
        <w:t>
 постановления Правительства Республики Казахстан от 20 мая 2003 года N 462 "О внесении изменений и дополнений и признании утратившими силу некоторых решений Правительства Республики Казахстан" (САПП Республики Казахстан, 2003 г., N 20, ст. 208).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июня 2003 года N 523 "О внесении изменений и дополнений в постановление Правительства Республики Казахстан от 12 декабря 2001 года N 1623" (САПП Республики Казахстан, 2003 г., N 25, ст. 229).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июня 2003 года N 581 "Отдельные вопросы акционерного общества "Государственная страховая корпорация по страхованию экспортных кредитов и инвестиций".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июля 2003 года N 750 "О создании комиссии по вопросам жилищно-коммунальной сферы".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октября 2003 года N 1027 "О внесении изменений и дополнений в постановления Правительства Республики Казахстан от 12 сентября 2002 года N 996 и от 20 января 2003 года N 54" (САПП Республики Казахстан, 2003 г., N 40, ст. 425).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</w:t>
      </w:r>
      <w:r>
        <w:rPr>
          <w:rFonts w:ascii="Times New Roman"/>
          <w:b w:val="false"/>
          <w:i w:val="false"/>
          <w:color w:val="000000"/>
          <w:sz w:val="28"/>
        </w:rPr>
        <w:t>
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3 февраля 2004 года N 132 "О внесении изменений в некоторые решения Правительства Республики Казахстан" (САПП Республики Казахстан, 2004 г., N 5, ст. 75).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февраля 2004 года N 187 "Об утверждении Научно-технической программы "Научно-техническое обеспечение устойчивого функционирования и стратегических приоритетов развития горно-металлургического комплекса Республики Казахстан" на 2004-2006 годы" (САПП Республики Казахстан, 2004 г., N 8, ст. 104).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</w:t>
      </w:r>
      <w:r>
        <w:rPr>
          <w:rFonts w:ascii="Times New Roman"/>
          <w:b w:val="false"/>
          <w:i w:val="false"/>
          <w:color w:val="000000"/>
          <w:sz w:val="28"/>
        </w:rPr>
        <w:t>
 пункта 1 постановления Правительства Республики Казахстан от 8 апреля 2004 года N 387 "О внесении изменений в постановления Правительства Республики Казахстан от 29 декабря 2000 года N 1956 и от 16 марта 2001 года N 353" (САПП Республики Казахстан, 2004 г., N 16, ст. 203).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апреля 2004 года N 393 "О внесении изменения в постановление Правительства Республики Казахстан от 20 января 2003 года N 54 и признании утратившим силу постановления Правительства Республики Казахстан от 10 мая 2001 года N 617 (САПП Республики Казахстан, 2004 г., N 16, ст. 207).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мая 2004 года N 570 "О внесении изменений и дополнений в некоторые решения Правительства Республики Казахстан" (САПП Республики Казахстан, 2004 г., N 22, ст. 284).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6) </w:t>
      </w:r>
      <w:r>
        <w:rPr>
          <w:rFonts w:ascii="Times New Roman"/>
          <w:b w:val="false"/>
          <w:i w:val="false"/>
          <w:color w:val="000000"/>
          <w:sz w:val="28"/>
        </w:rPr>
        <w:t>
 пункта 1 постановления Правительства Республики Казахстан от 26 июля 2004 года N 791 "О внесении изменений в некоторые решения Правительства Республики Казахстан по вопросам о составах советов директоров акционерных обществ-национальных компаний и институтов развития" (САПП Республики Казахстан, 2004 г., N 28, ст. 370).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августа 2004 года N 827 "О внесении изменений и дополнений в некоторые решения Правительства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августа 2004 года N 857 "О внесении изменения в постановление Правительства Республики Казахстан от 20 января 2003 года N 54".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Пункт 6 изменений и дополнения,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марта 2005 года N 250 "О внесении  изменений и дополнений в некоторые решения Правительства Республики Казахстан" (САПП Республики Казахстан, 2005 г., N 13, ст. 140).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мая 2005 года N 430 "О некоторых мерах по стабилизации цен на потребительском рынке" (САПП Республики Казахстан, 2005 г., N 19, ст. 232), за исключением подпункта 2) пункта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</w:t>
      </w:r>
      <w:r>
        <w:rPr>
          <w:rFonts w:ascii="Times New Roman"/>
          <w:b w:val="false"/>
          <w:i w:val="false"/>
          <w:color w:val="000000"/>
          <w:sz w:val="28"/>
        </w:rPr>
        <w:t>
 изменений и дополнений, которые вносятся в некоторые решения Правительства Республики Казахстан, утвержденные постановлением Правительства Республики Казахстан от 21 июля 2005 года N 761 "О некоторых вопросах регистрации населения Республики Казахстан" (САПП Республики Казахстан, 2005 г., N 31, ст. 404).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апреля 2006 года N 285 "О дополнительных мерах по стабилизации цен на потребительском рынке" (САПП Республики Казахстан, 2006 г., N 14, ст. 127), за исключением пункта 9.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