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eba7" w14:textId="adde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2008 года N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декабря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2008 год </w:t>
      </w:r>
      <w:r>
        <w:rPr>
          <w:rFonts w:ascii="Times New Roman"/>
          <w:b w:val="false"/>
          <w:i w:val="false"/>
          <w:color w:val="000000"/>
          <w:sz w:val="28"/>
        </w:rPr>
        <w:t>
", постановлением Правительства Республики Казахстан от 20 марта 2007 года N 225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исполнения республиканского и местных бюджетов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торговли Республики Казахстан из резерва Правительства Республики Казахстан, предусмотренного в республиканском бюджете на 2008 год на неотложные затраты, средства в сумме 22460000000 (двадцать два миллиарда четыреста шестьдесят миллионов) тенге на увеличение уставного капитала акционерного общества "Фонд устойчивого развития "Қазына" для финансирования через банки второго уровня завершения строительства объектов недвижимости в городе Алматы в соответствии с механизмом, определенным Планом первоочередных действий по обеспечению стабильности социально-экономического развития Республики Казахстан, утвержденным постановлением Правительства Республики Казахстан от 6 ноября 2007 года N 1039, а также с протоколом заседания Государственной комиссии по вопросам модернизации экономики Республики Казахстан от 13 марта 2008 года N 17-5/011-07.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