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176a" w14:textId="6931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в форме обмена нотами между Правительством Республики Казахстан и Организацией Североатлантического Договора об условиях пребывания и деятельности офицера связи НАТО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2008 года N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в форме обмена нотами между Правительством Республики Казахстан и Организацией Североатлантического Договора об условиях пребывания и деятельности офицера связи НАТО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в форме обмена нотами между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Правительством Республики Казахстан и Организацией Североатлантического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Договора об условиях пребывания и деятельности офицера связи НАТО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в форме обмена нотами между Правительством Республики Казахстан и Организацией Североатлантического Договора об условиях пребывания и деятельности офицера связи НАТО в Республике Казахстан, подписанное в Брюсселе 7 сентября и Астане 1 ноября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SG(2007)0626                                                              07 Сентября 2007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Превосходительство,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 имею честь сослаться на стремление улучшить меры взаимодействия между Правительством Республики Казахстан и Организацией Североатлантического Договора (НАТО). Принимая во внимание, что улучшение мер взаимодействия с Правительством Республики Казахстан будет играть существенную роль в построении отношений в рамках Совета Евро-Атлантического партнерства (СЕАП) и программы "Партнерство во имя мира", способствовать лучшему пониманию решения НАТО о фокусировании особого внимания на регионе Центральной Азии и Кавказа, а также в ответ на предложение Казахстана расширить взаимодействие с НАТО и в соответствии с решением, принятым НАТО на Стамбульском саммите в 2004 году, я имею честь предложить назначение Организацией Североатлантического Договора офицера связи НАТО/ПИМ.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Офицер связи НАТО/ПИМ должен осуществлять взаимодействие с соответствующими структурами Республики Казахстан, ответственными за вопросы сотрудничества в рамках программы "Партнерство во имя мира" (ПИМ), с их аппаратом; способствовать практическому сотрудничеству между Республикой Казахстан и НАТО; оказывать помощь и предоставлять консультации по реализации программ сотрудничества и мероприятий в рамках программы "Процесс планирования и анализа" (ПАРП), Индивидуального плана действий партнерства (ИПДП), Плана действий партнерства по оборонному строительству (ПДП-ОС) и Плана действий партнерства по борьбе с терроризмом (ПДП-Т).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 Офицер связи НАТО/ПИМ может также осуществлять подобную деятельность с другим(и) государством (государствами)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 Офицер связи НАТО/ПИМ будет информировать Министерство обороны Республики Казахстан о периоде своего отсутствия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Казахстан и НАТО согласны с тем, что деятельность офицера НАТО/ПИМ будет включать, в частности: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предоставление консультаций и содействия властям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 в реализации ИПДП, ПДП-ОС, ПАРП, ПДП-Т;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предоставление консультаций и помощи Правительству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Казахстан в деятельности в рамках ПИМ и, в особенности, по ИПДП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 Индивидуальной программе партнерства (ИПП), где это уместно;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предоставление консультаций и помощи в организации визитов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представителей НАТО, связанных с реализацией ИПДП и ИПП,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это уместно, а также ПАРП, ПДП-ОС, ПДП-Т;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взаимодействие с контактным посольством государства-члена НАТО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 посольствами стран-членов СЕАП, когда это уместно)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Республике Казахстан и регулярное предоставление им новейшей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НАТО будет информировать Министерство иностранных дел Республики Казахстан о назначении, прибытии и убытии офицера связи НАТО/ПИМ.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 В целях обеспечения безопасности, офицер связи НАТО будет информировать Министерство обороны о его (ее) передвижении по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Центральные и местные органы власти будут содействовать деятельности офицера связи НАТО/ПИМ, включая организацию контактов офицера связи НАТО/ПИМ с представителями ведомств, старшими должностными лицами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 Офицер связи НАТО/ПИМ - может устанавливать контакты со средствами массовой информации в рамках своих полномочий и использовать содействие пресс-службы Министерства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 Офицер связи НАТО/ПИМ будет предоставлять Правительству Республики Казахстан необходимую информацию, которая будет способствовать укреплению отношений и практического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 Офицер связи НАТО/ПИМ будет проводить регулярные встречи с ведомствами и структурами Республики Казахстан относительно реализации ИПДП.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необходимости представители других структур Правительства Республики Казахстан и неправительственных организаций могут быть приглашены на встречи между офицером связи НАТО/ПИМ и властями Республики Казахстан с согласия соответствующих инстанций обеих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Правительство Республики Казахстан предоставит офицеру связи НАТО/ПИМ и его (ее) семье привилегии, иммунитеты и льготы, эквивалентные тем, которые обычно предоставляются дипломатическому персоналу дипломатических представительств, аккредитованных в Республике Казахстан,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конвенцией о дипломатических сношениях </w:t>
      </w:r>
      <w:r>
        <w:rPr>
          <w:rFonts w:ascii="Times New Roman"/>
          <w:b w:val="false"/>
          <w:i w:val="false"/>
          <w:color w:val="000000"/>
          <w:sz w:val="28"/>
        </w:rPr>
        <w:t>
 от 18 апреля 1961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Без посягательства на его (ее) привилегии и иммунитеты, применимые по другим соответствующим международным договорам, соблюдение законов и нормативных документов Республики Казахстан будет обязанностью офицера связи НАТО/ПИМ. Офицер связи НАТО/ПИМ не должен осуществлять в Республике Казахстан какую-либо иную профессиональную или коммерческую деятельность в целях личного обогащения; он (она) также должен (должна) воздерживаться от любых других действий, несовместимых с характером его(ее) служебных обязанностей, как это определено настоящей нотой.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Правительство Республики Казахстан предоставит офицеру связи НАТО/ПИМ необходимую площадь для офиса в помещении соответствующей структуры, отвечающей за вопросы сотрудничества в рамках ПИМ, оборудование и административно-хозяйственную поддержку. Площадь под офис предоставляется офицеру связи НАТО/ПИМ на временной основе, без взимания арендной платы. Эксплуатационные расходы принимает на себя НАТО.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9.1 Площадь для офиса, используемая офицером связи НАТО/ПИМ, не должна использоваться каким-либо образом, несовместимым с его (ее) функциями, как это определено настоящей нотой или иными договорами, действующими между Правительством Республики Казахстан и НАТО.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Правительство Республики Казахстан предоставит офицеру связи НАТО/ПИМ во временное пользование автомашину, водителя, переводчика, в случае необходимости, для выполнения им своих служебных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Правительство Республики Казахстан и НАТО согласуют условия обеспечения безопасности площади офиса до того, как офицер связи НАТО/ПИМ приступит к исполнению своих служебных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11.1 Правительство Республики Казахстан предпримет все необходимые меры, чтобы обеспечить соответствующую безопасность офицера связи НАТО/ПИМ.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Любые разногласия между Правительством Республики Казахстан и НАТО относительно деятельности офицера связи НАТО/ПИМ будут разрешаться дипломатическим путем.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взаимному согласию Сторон, в Соглашение могут быть внесены изменения и дополнения, которые оформляются отдельными протоколами, являющимися неотъемлемыми частями Соглашения. Данные протоколы вступают в силу с даты получения НАТО письменного уведомления Правительства Республики Казахстан об их ратификации.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Соглашение заключается на неопределенный срок и остается в силе до истечения трех месяцев с даты получения одной из Сторон соответствующего письменного уведомления другой стороны об ее намерении прекратить его действие, за исключением разрешения претензий, которые возникли до дня, с которого прекращение вступает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Если вышеизложенное приемлемо для Правительства Республики Казахстан, это письмо и Ваш ответ будут составлять Соглашение между Правительством Республики Казахстан и НАТО, которое вступит в силу с даты получения НАТО письменного уведомления Правительства Республики Казахстан о ратификации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 Яап де Хооп Схеффер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Его Превосходительству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г-ну Марату Тажину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Министру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MINISTER OF FOREIGN AFFAIRS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REPUBLIC OF KAZAKHSTAN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ноября 2007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Ваше Превосходительство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честь сообщить Вам, что сегодня 1 ноября 2007 г. Ваша Нота была получена, в которой говорится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Я имею честь сослаться на стремление улучшить меры взаимодействия между Правительством Республики Казахстан и Организацией Североатлантического Договора (НАТО). Принимая во внимание, что улучшение мер взаимодействия с Правительством Республики Казахстан будет играть существенную роль в построении отношений в рамках Совета Евро-Атлантического партнерства (СЕАП) и программы "Партнерство во имя мира", способствовать лучшему пониманию решения НАТО о фокусировании особого внимания на регионе Центральной Азии и Кавказа, а также в ответ на предложение Казахстана расширить взаимодействие с НАТО и в соответствии с решением, принятым НАТО на Стамбульском саммите в 2004 году, я имею честь предложить назначение Организацией Североатлантического Договора офицера связи НАТО/ПИМ.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Офицер связи НАТО/ПИМ должен осуществлять взаимодействие с соответствующими структурами Республики Казахстан, ответственными за вопросы сотрудничества в рамках программы "Партнерство во имя мира" (ПИМ), с их аппаратом; способствовать практическому сотрудничеству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Его Превосходительству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г-ну Яап де Хооп Схефферу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Генеральному Секретарю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Организации Североатлантического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Договора (НАТО)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Брюссель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между Республикой Казахстан и НАТО; оказывать помощь и предоставлять консультации по реализации программ сотрудничества и мероприятий в рамках программы "Процесс планирования и анализа" (ПАРП), Индивидуального плана действий партнерства (ИПДП), Плана действий партнерства по оборонному строительству (ПДП-ОС) и Плана действий партнерства по борьбе с терроризмом (ПДП-Т).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 Офицер связи НАТО/ПИМ может также осуществлять подобную деятельность с другим(и) государством (государствами)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 Офицер связи НАТО/ПИМ будет информировать Министерство обороны Республики Казахстан о периоде своего отсутствия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Казахстан и НАТО согласны с тем, что деятельность офицера НАТО/ПИМ будет включать, в частности: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предоставление консультаций и содействия властям Республики Казахстан в реализации ИПДП, ПДП-ОС, ПАРП, ПДП-Т;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предоставление консультаций и помощи Правительству Республики Казахстан в деятельности в рамках ПИМ и, в особенности, по ИПДП и Индивидуальной программе партнерства (ИПП), где это уместно;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(с) предоставление консультаций и помощи в организации визитов представителей НАТО, связанных с реализацией ИПДП и ИПП, где это уместно, а также ПАРП, ПДП-ОС, ПДП-Т;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взаимодействие с контактным посольством государства-члена НАТО (и посольствами стран-членов СЕАП, когда это уместно) в Республике Казахстан и регулярное предоставление им новейшей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НАТО будет информировать Министерство иностранных дел Республики Казахстан о назначении, прибытии и убытии офицера связи НАТО/ПИМ.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 В целях обеспечения безопасности, офицер связи НАТО будет информировать Министерство обороны о его (ее) передвижении по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Центральные и местные органы власти будут содействовать деятельности офицера связи НАТО/ПИМ, включая организацию контактов офицера связи НАТО/ПИМ с представителями ведомств, старшими должностными лицами правительства.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 Офицер связи НАТО/ПИМ может устанавливать контакты со средствами массовой информации в рамках своих полномочий и использовать содействие пресс-службы Министерства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 Офицер связи НАТО/ПИМ будет предоставлять Правительству Республики Казахстан необходимую информацию, которая будет способствовать укреплению отношений и практического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 Офицер связи НАТО/ПИМ будет проводить регулярные встречи с ведомствами и структурами Республики Казахстан относительно реализации ИПДП.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необходимости представители других структур Правительства Республики Казахстан и неправительственных организаций могут быть приглашены на встречи между офицером связи НАТО/ПИМ и властями Республики Казахстан с согласия соответствующих инстанций обеих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Правительство Республики Казахстан предоставит офицеру связи НАТО/ПИМ и его (ее) семье привилегии, иммунитеты и льготы, эквивалентные тем, которые обычно предоставляются дипломатическому персоналу дипломатических представительств, аккредитованных в Республике Казахстан, в соответствии с Венской конвенцией о дипломатических сношениях от 18 апреля 1961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Без посягательства на его (ее) привилегии и иммунитеты, применимые по другим соответствующим международным договорам, соблюдение законов и нормативных документов Республики Казахстан будет обязанностью офицера связи НАТО/ПИМ. Офицер связи НАТО/ПИМ не должен осуществлять в Республике Казахстан какую-либо иную профессиональную или коммерческую деятельность в целях личного обогащения; он (она) также должен (должна) воздерживаться от любых других действий, несовместимых с характером его (ее) служебных обязанностей, как это определено настоящей нотой.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Правительство Республики Казахстан предоставит офицеру связи НАТО/ПИМ необходимую площадь для офиса в помещении соответствующей структуры, отвечающей за вопросы сотрудничества в рамках ПИМ, оборудование и административно-хозяйственную поддержку. Площадь под офис предоставляется офицеру связи НАТО/ПИМ на временной основе, без взимания арендной платы. Эксплуатационные расходы принимает на себя НАТО.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9.1 Площадь для офиса, используемая офицером связи НАТО/ПИМ, не должна использоваться каким-либо образом, несовместимым с его (ее) функциями, как это определено настоящей нотой или иными договорами, действующими между Правительством Республики Казахстан и НАТО.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Правительство Республики Казахстан предоставит офицеру связи НАТО/ПИМ во временное пользование автомашину, водителя, переводчика, в случае необходимости, для выполнения им своих служебных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Правительство Республики Казахстан и НАТО согласуют условия обеспечения безопасности площади офиса до того, как офицер связи НАТО/ПИМ приступит к исполнению своих служебных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11.1 Правительство Республики Казахстан предпримет все необходимые меры, чтобы обеспечить соответствующую безопасность офицера связи НАТО/ПИМ.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Любые разногласия между Правительством Республики Казахстан и НАТО относительно деятельности офицера связи НАТО/ПИМ будут разрешаться дипломатическим путем.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взаимному согласию Сторон, в Соглашение могут быть внесены изменения и дополнения, которые оформляются отдельными протоколами, являющимися неотъемлемыми частями Соглашения. Данные протоколы вступают в силу с даты получения НАТО письменного уведомления Правительства Республики Казахстан об их ратификации.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Соглашение заключается на неопределенный срок и остается в силе до истечения трех месяцев с даты получения одной из Сторон соответствующего письменного уведомления другой стороны об ее намерении прекратить его действие, за исключением разрешения претензий, которые возникли до дня, с которого прекращение вступает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Если вышеизложенное приемлемо для Правительства Республики Казахстан, это письмо и Ваш ответ будут составлять Соглашение между Правительством Республики Казахстан и НАТО, которое вступит в силу с даты получения НАТО письменного уведомления Правительства Республики Казахстан о ратификации Соглашения".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Правительства Республики Казахстан имею честь подтвердить предыдущие договоренности, а также то, что нота Вашего Превосходительства и данная нота образуют Соглашение между Правительством Республики Казахстан и Организацией Североатлантического Договора (НАТО), которое вступит в силу в день получения НАТО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Пользуясь случаем, возобновляю уверения в своем высоком уважении.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   Марат ТАЖИН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