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2441" w14:textId="5692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 марта 2006 года N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2008 года N 384. Утратило силу постановлением Правительства Республики Казахстан от 29 ноября 2010 года N 1263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29.11.2010 </w:t>
      </w:r>
      <w:r>
        <w:rPr>
          <w:rFonts w:ascii="Times New Roman"/>
          <w:b w:val="false"/>
          <w:i w:val="false"/>
          <w:color w:val="ff0000"/>
          <w:sz w:val="28"/>
        </w:rPr>
        <w:t>N 1263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марта 2006 года N 145 "Об образовании комиссии по проведению конкурсов на получение права недропользования"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проведению конкурсов на получение права недропользования, образованной вышеуказанным постановлением: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Баталова                 - ответственного секретаря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Аскара Булатовича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Алкеева                  - исполняющего обязанности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Куралбая Нускабаевича      управления обрабатывающей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горнодобывающей промышленности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промышленности и научно-технического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развития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торговли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"Ужкенов                 - председатель Комитета геологии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Булат Султанович           недропользования Министерства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Казахстан, заместитель председателя"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заместитель председателя" исключить;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"Алдашев                 - начальник управления по предоставлению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Рустем Агибаевич           права недропользования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прямых инвестиций в недропользование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ресурсов Республики Казахстан, секретарь"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"начальник управления по предоставлению права недропользования" заменить словами "заместитель директора";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"Чиналиев                - заместитель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Газиз Коршабекович         производственной сферы и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Канцелярии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Казахстан"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"производственной сферы и инфраструктуры" заменить словами "индустриально-инновационного развития";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"Таутеев                 - директор Департамента экологического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Ауесбек Зпашевич           регулирования Министерства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окружающей среды Республики Казахстан"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"директор Департамента экологического регулирования" заменить словами "заместитель председателя Комитета экологического регулирования и контроля";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"Жакупов                 - начальник управления налогообложения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Галымжан Койшибаевич       недропользователей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налоговой политики и прогнозов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планирования Республики Казахстан"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"управления" дополнить словами "экспертизы контрактов и";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"Суесинов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Амантай Кемелович          нефтяной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Казахстан"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"Департамента" дополнить словом "развития";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Абдреева Батырбека Сейтеновича и Сеитова Марата Жандарбековича.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