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d8ec1" w14:textId="31d8e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дополнений и изменений в некоторые законодательные акты Республики Казахстан по вопросам инвестиций и экспорта"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апреля 2008 года N 403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Проект Закона отозван из Мажилиса Парламента РК постановлением Правительства РК от 17.11.2009 </w:t>
      </w:r>
      <w:r>
        <w:rPr>
          <w:rFonts w:ascii="Times New Roman"/>
          <w:b w:val="false"/>
          <w:i w:val="false"/>
          <w:color w:val="ff0000"/>
          <w:sz w:val="28"/>
        </w:rPr>
        <w:t>№ 1860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дополнений и изменений в некоторые законодательные акты Республики Казахстан по вопросам инвестиций и экспорта".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 О внесении дополнений и изменений в некоторые законодательные </w:t>
      </w:r>
      <w:r>
        <w:br/>
      </w:r>
      <w:r>
        <w:rPr>
          <w:rFonts w:ascii="Times New Roman"/>
          <w:b/>
          <w:i w:val="false"/>
          <w:color w:val="000000"/>
        </w:rPr>
        <w:t xml:space="preserve">
акты Республики Казахстан по вопросам инвестиций и экспорта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Статья 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дополнения и изменения в следующие законодательные акты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Закон Республики Казахстан от 8 января 2003 г.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инвестициях </w:t>
      </w:r>
      <w:r>
        <w:rPr>
          <w:rFonts w:ascii="Times New Roman"/>
          <w:b w:val="false"/>
          <w:i w:val="false"/>
          <w:color w:val="000000"/>
          <w:sz w:val="28"/>
        </w:rPr>
        <w:t xml:space="preserve">" (Ведомости Парламента Республики Казахстан, 2003 г., N 1-2, ст. 4, 2005 г., N 9, ст. 26; 2006 г., N 3, ст. 22; 2007 г., N 4, ст. 28):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преамбулу дополнить словами ", а также определяет меры государственной поддержки отечественных инвесторов за рубежом.";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статью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1. Основные понятия, используемые в настоящем Законе В настоящем Законе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рабочая программа - приложение к контракту, определяющее календарный график работ по реализации инвестиционного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комплектующие - составные части, в совокупности составляющие конструктивную целостность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оборудование - ввозимые основные средства, включая механизмы, машины, устройства, приборы, предназначенные для использования в технологическом процессе инвестиционного проекта и переносящие свою стоимость на себестоимость произведенной продукции (работ, услуг);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юридическое лицо Республики Казахстан - юридическое лицо, в том числе юридическое лицо с иностранным участием, созданное в порядке, установленном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инвестиции - все виды имущества (кроме товаров, предназначенных для личного потребления), включая предметы финансового лизинга с момента заключения договора лизинга, а также права на них, вкладываемые инвестором в уставный капитал юридического лица или увеличение фиксированных активов, используемых для предпринимательской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инвестиционный спор - спор, вытекающий из договорных обязательств между инвесторами и государственными органами в связи с инвестиционной деятельностью инвестора;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инвестиционный проект - комплекс мероприятий, предусматривающий инвестиции в создание новых, расширение и обновление действующих производств;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уполномоченный орган по инвестициям (далее - уполномоченный орган) - государственный орган, осуществляющий руководство в сфере инвестиций;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инвестиционная деятельность - деятельность физических и юридических лиц по участию в уставном капитале коммерческих организаций либо по созданию или увеличению фиксированных активов, используемых для предпринимательской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инвестиционные преференции - преимущества адресного характера, предоставляемые в соответствии с законодательством Республики Казахстан юридическим лицам Республики Казахстан, осуществляющим реализацию инвестиционного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инвестор - физические и юридические лица, осуществляющие инвестиции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контракт - договор на осуществление инвестиций, предусматривающий инвестиционные преференции;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государственные натурные гранты - имущество, являющееся собственностью Республики Казахстан, передаваемое во временное безвозмездное пользование либо предоставляемое на праве временного безвозмездного землепользования юридическому лицу Республики Казахстан для реализации инвестиционного проекта с последующей безвозмездной передачей в собственность либо в землепользование;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миноритарный инвестор - инвестор, осуществивший инвестиции в размере менее десяти процентов от голосующих акций (менее десяти процентов голосов от общего количества голосов участников);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модельный контракт - типовой контракт, утверждаемый Правительством Республики Казахстан и используемый при заключении контрактов;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отечественные инвесторы - физические и юридические лица, созданные в соответствии с законодательством Республики Казахстан, с местонахождением в Республике Казахстан, осуществляющие инвестиции за пределами и на территории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 2 статьи 11 дополнить словами ", а также в реализации мероприятий информационно-презентационного и методологического характера по привлечению инвестиций в Республику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пункте 4 статьи 14 слова "контракта с" заменить словами "контракта между уполномоченным органом 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дополнить главой 3-1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"Глава 3-1. Государственная поддержка отечественных инвесторов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рубежом;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23-1. Цель государственной поддержки отечественных инвесторов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за рубежом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Целью государственной поддержки отечественных инвесторов за рубежом является стимулирование и продвижение отечественных инвестиций на внешние рынки, увеличения присутствия казахстанского капитала на зарубежных рынках, а также укрепление международного имиджа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Государственной поддержкой отечественных инвесторов является реализация уполномоченным органом Республики Казахстан мер, предусмотренных статьей 23-2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23-2. Меры государственной поддержки отечественных инвесторов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Мерами государственной поддержки отечественных инвесторов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оказание информационно-методологической помощи посредством предоставления информационных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представления интересов отечественных инвесторов на межправительственном уровне;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содействие в продвижении интересов отечественных инвесторов по вопросам приобретения важных для экономики Республики Казахстан активов (объектов) за рубежом;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организация проведения бизнес-форумов, презентаций, выставок, семинаров и других мероприятий, направленных на поддержку и продвижение отечественных инвесторов за рубежом.".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Закон Республики Казахстан от 12 апреля 2004 г.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регулировании торговой деятельности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" (Ведомости Парламента Республики Казахстан, 2004 г., N 6, ст. 44; 2006 г., N 1, ст. 5; N 3, ст. 22; N 23, ст. 141):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статью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1. Основные понятия, используемые в настоящем Законе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настоящем Законе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розничная торговля - предпринимательская деятельность по продаже товаров потребителям для их личного использования;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оптовая торговля - предпринимательская деятельность по реализации товаров, предназначенных для последующей продажи или иных целей, не связанных с личным, семейным, домашним и иным подобным использованием;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общественное питание - предпринимательская деятельность, связанная с производством, переработкой, реализацией и организацией потреблении продуктов питания;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отечественные производители несырьевого товара - физические лица, юридические лица и их структурные подразделения, производящие несырьевой товар на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торговая деятельность - предпринимательская деятельное физических и юридических лиц, направленная на осуществление купли-продажи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уполномоченный орган в области регулирования торговой деятельности (далее - уполномоченный орган) - центральный исполнительный орган, осуществляющий государственное регулирование и координацию в сфере торговой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субъект торговой деятельности - физическое или юридическое лицо, осуществляющее в порядке, установленном законодательством Республики Казахстан, торговую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торговый объект - имущественный комплекс, используемый субъектами торговой деятельности для осуществления торговой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торговая политика - совокупность организационных, правовых, экономических, контрольных и иных мер, проводимых государственными органами для реализации целей и принципов, установленных настоящим Законом;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внешняя торговля (далее - внешнеторговая деятельность) - торговая деятельность, связанная с вывозом из Республики Казахстан и (или) ввозом товаров в Республику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товар - любой, не изъятый из оборота продукт труда, предназначенный для продажи или обмена;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государственная монополия на вывоз и (или) ввоз товаров - нетарифная мера регулирования внешнеторговой деятельности, осуществляемая в виде предоставления права хозяйствующим субъектам, определенным в соответствии с международными договорами, ратифицированными Республикой Казахстан, Правительством Республики Казахстан или на конкурсной основе на вывоз и (или) ввоз отдельных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тарифная квота - инструмент регулирования внешнеторговой деятельности, предусматривающий применение двух различных уровней ставок таможенных пошлин на импорт одного и того же товара путем установления более низкой ставки таможенной пошлины для определенного количества импорта и более высокой ставки таможенной пошлины свыше данной величины импорта;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несырьевой товар - конечный результат производственного цикла продукции, законченные обработкой (комплектацией), и имеющие технические и качественные характеристики (кроме продукции горнодобывающей промышленности), активы;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внутренняя торговля (внутренняя торговая деятельность) - торговая деятельность, осуществляемая на территории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1 статьи 3 дополнить подпунктом 5)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повышение конкурентоспособности несырьевых товаров на зарубежных рынках.";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статью 7 дополнить подпунктом 10-1)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"10-1) взаимодействует с заинтересованными органами других стран и международными организациями по вопросам урегулирования внешнеторговых споров, ограничивающих доступ казахстанских товаров на внешние рынки;";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дополнить статьей 22-1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22-1. Меры достижения благоприятных условий для доступа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отечественных производителей несырьевого товара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зарубежные рынки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Правительство Республики Казахстан принимает меры по созданию благоприятных условий для доступа отечественных производителей несырьевого товара на рынки иностранных государств и вступает в этих целях в двусторонние и многосторонние переговоры, заключает международные договоры, а также участвует в создании и деятельности совместных межправительственных комиссий (комитетов, советов) и их подкомиссий (подкомитетов, рабочих групп) по сотрудничеству с зарубежными странами, призванных содействовать развитию торговых экономических отношений.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Уполномоченный орган оказывает следующие меры поддержки отечественным производителям несырьевого товара за рубежом: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предоставление информационно-методологической помощи посредством предоставления информационных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представления интересов отечественных производителей несырьевого товара на межправительственном уровне.".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Статья 2.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Настоящий Закон вводится в действие со дня его первого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