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64a7e" w14:textId="6664a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юбилейной медали в ознаменование 10-летия столицы Республики Казахстан "10 жыл Астана"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мая 2008 года N 408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юбилейной медали в ознаменование 10-летия столицы Республики Казахстан "10 жыл Астана".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Указ Президента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юбилейной медали в ознаменование 10-летия столицы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Республики Казахстан "10 жыл Астана"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поощрения граждан Республики Казахстан и иностранных граждан, внесших значительный вклад в становление и развитие Республики Казахстан и ее столицы, а также в ознаменование 10-летия образования города Астаны 
</w:t>
      </w:r>
      <w:r>
        <w:rPr>
          <w:rFonts w:ascii="Times New Roman"/>
          <w:b/>
          <w:i w:val="false"/>
          <w:color w:val="000000"/>
          <w:sz w:val="28"/>
        </w:rPr>
        <w:t>
ПОСТАНОВЛЯЮ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Учредить юбилейную медаль "10 жыл Астана".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положение о юбилейной медали "10 жыл Астана";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описание юбилейной медали "10 жыл Астана".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Н. Назарбаев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Указом Президента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"__" ________ 2008 года N__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Положение о юбилейной медали "10 жыл Астана"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Юбилейной медалью "10 жыл Астана" (далее - юбилейная медаль) награждаются граждане Республики Казахстан и иностранные граждане, внесшие значительный вклад в становление и развитие Республики Казахстан и ее столицы.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Представления к награждению юбилейной медалью вносятся Президенту Республики Казахстан председателями палат Парламента, Правительством, Конституционным Советом, Верховным Судом, министерствами, иными центральными государственными органами Республики Казахстан, акимами областей, городов Астаны и Алматы, общественными объединениями.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Юбилейная медаль вручается Президентом Республики Казахстан, а также от имени и по поручению Президента Республики Казахстан ее могут вручать: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Государственный секретарь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председатели палат Парламента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члены Правительства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акимы областей, городов Астаны и Алматы;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иные должностные лица.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Вручение юбилейной медали производится в торжественной обстановке, гласно и вручается награжденному лично. Перед вручением оглашается Указ Президента Республики Казахстан о награждении.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Каждому награжденному одновременно с вручением юбилейной медали выдается соответствующее удостоверение.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О произведенном вручении юбилейной медали составляется протокол установленной формы. Он скрепляется подписью лица, вручившего медаль, и печатью органа, производившего вручение, и направляется в Администрацию Президента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Юбилейная медаль "10 жыл Астана" носится на левой стороне груди. При наличии государственных наград Республики Казахстан она располагается после них.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Учет произведенных награждений, а также отчетность о ходе вручения юбилейных медалей ведется Администрацией Президента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Указом Президента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"__" _________ 2008 года N__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Описание юбилейной медали "10 жыл Астана"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Юбилейная медаль "10 жыл Астана" изготавливается из латуни, имеет форму правильного многогранника диаметром 40 мм.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аверсе медали на углах правильного восьмигранника расположены элементы национального орнамента, между углами восьмигранника выполнено но пять расходящихся штралов, символизирующих лучи солнца. В центре восьмигранника изображен круг, внутри круга в левом верхнем углу расположена надпись "10 ЖЫЛ АСТАНА", выполненная в три строки, в центре находится изображение Резиденции Президента Республики Казахстан "Акорда" и монумент "Астана - Байтерек". Поверхность аверса блестящая.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реверсе медали изображение круга, по центру круга расположена надпись "ҚАЗАҚСТАН РЕСПУБЛИКАСЫ 2008", выполненная в три строки. Внизу надписи расположен элемент национального орнамента. Поверхность реверса матированная.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Юбилейная медаль "10 жыл Астана" с помощью ушка и кольца соединяется с колодкой шестиугольной формы высотой 50 мм и шириной 32 мм, обтянутой муаровой лентой с вертикальными полосами: красного цвета шириной 7 мм, желтого цвета шириной 3 мм, голубого цвета шириной 22 мм. На оборотной стороне колодки расположена булавка с визорным замком, с помощью которого медаль крепится к одежде.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