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6c83" w14:textId="d696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2006 года N 1308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2008 года N 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2006 года N 1308 "Об утверждении Программы развития и защиты конкуренции в Республике Казахстан на 2007-2009 годы" (САПП Республики Казахстан, 2006 г., N 50, ст. 540)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"Министерство индустрии и торговли Республики Казахстан" заменить словами "Агентство Республики Казахстан по защите конкуренции (Антимонопольное агентство)";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"Министерству индустрии и торговли Республики Казахстан" заменить словами "Агентству Республики Казахстан по защите конкуренции (Антимонопольному агентству)";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и защиты конкуренции в Республике Казахстан на 2007-2009 годы, утвержденной указанным постановлением: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раздела 3. "Анализ современного состояния и проблемы развития конкуренции в Казахстане" слова "Комитет по защите конкуренции в структуре Министерства индустрии и торговли Республики Казахстан" заменить словами "Агентство Республики Казахстан по защите конкуренции" (Антимонопольное агентство)";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 реализации Программы":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5.2. "Создание конкурентной среды во всех отраслях экономики"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государства в своем Послании народу Казахстана от 6 февраля 2008 года "Повышение благосостояния граждан Казахстана - главная цель государственной политики" отметил, что в качестве одного из важных приоритетов макроэкономической политики Правительства Республики Казахстан определена дальнейшая работа по защите конкуренции и обозначена необходимость принятия нового закона о конкуренции, который должен послужить серьезным толчком для роста предпринимательской активности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Предпринятые в предыдущие годы последовательные меры по совершенствованию антимонопольного законодательства позволили способствовать предотвращению негативного монополистического поведения субъектов и создать обстановку, способствующую появлению новых компаний и здоровой конкуренции между существующими предприятиями, планомерной интеграции казахстанской экономики в международное сообщество.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международный опыт, система антимонопольного регулирования не должна отставать от развития и преобразования экономики, необходимо учитывать глобализацию мировой торговли, открытость экономических границ, а также появление новых форм ведения бизнеса. Исходя из необходимости адаптации к быстро изменяющимся социально-экономическим условиям и новым функциональным потребностям, требуется дальнейшее совершенствование антимонопольного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противодействия монополистической деятельности и защиты конкуренции антимонопольный орган постоянно сталкивается с новыми проблемами по мере того, как изменяется экономическая ситуация, появляются новые формы бизнеса, предъявляются новые требования к защите прав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нового закона о конкуренции вызвана необходимостью создания привлекательных и прозрачных условий для развития свободной конкуренции на товарных рынках, определения четких механизмов выявления фактов ограничения конкуренции и сговора между участниками рынка, предотвращения "скрытой" монополизации отраслей экономики, усиления роли и полномочий антимонопольного органа, повышения эффективности его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нормативных правовых актов Республики Казахстан регулируют общественные отношения, складывающиеся на том или ином товарном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Проведенные анализы товарных рынков, имевшие своей целью оценку степени развитости на них конкуренции, определение маркетинговой стратегии повышения конкурентоспособности, наличия (отсутствия) барьеров "входа"/"выхода" на рынок для потенциальных конкурентов и меры их преодоления, выявили сферы экономики, где недостаточно развита конкуренция.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это те основные отрасли экономики, законодательное регулирование которых необходимо совершенствовать с целью устранения из них положений, оказывающих негативное влияние на конкуренцию.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Принимаемые нормативные правовые акты должны способствовать усилению конкуренции, открывая предпринимателям новые возможности в бизнесе, улучшать экономические показатели страны посредством оптимального распределения экономических ресурсов, влияния на установление низких цен на товары и услуги высокого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нормативных правовых актов в соответствие с антимонопольным законодательством имеет важное значение, поскольку без развития конкуренции, как средства регулирования экономических отношений, не представляется возможным улучшение общего экономического благосостояния потребителей товаров и услуг.";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Программы":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4, 5, 6, 7, 9, 12, аббревиатуру "МИТ" заменить аббревиатурой "АЗК";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13, дополнить аббревиатурой "АЗК".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14, 15, следующего содержания: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53"/>
        <w:gridCol w:w="2113"/>
        <w:gridCol w:w="1953"/>
        <w:gridCol w:w="1493"/>
        <w:gridCol w:w="1913"/>
        <w:gridCol w:w="18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Мажилис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конкуренции"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АИС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конкуренцию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дополнить аббревиатурами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"АЗК - Агентство Республики Казахстан по защите конкуренции (Антимонопольное агентство)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 - Агентство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 Агентство Республики Казахстан по информатизации и связи".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