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a00e" w14:textId="ee1a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2008 года N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декабря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", постановлением Правительства Республики Казахстан от 20 марта 2007 года N 225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исполнения республиканского и местных бюджетов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труда и социальной защиты населения Республики Казахстан из резерва Правительства Республики Казахстан, предусмотренного в республиканском бюджете на 2008 год на неотложные затраты, средства в сумме 110430000 (сто десять миллионов четыреста тридцать тысяч) тенге для финансирования расходов, связанных с изготовлением юбилейных медалей в ознаменование 10-летия столицы Республики Казахстан "10 жыл Астана".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