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ceb5" w14:textId="cd9c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Соглашения о взаимодействии в области рекламно-выставочной деятельности в сфере военно-экономического сотрудничества между государствами-членами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2008 года N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Соглашения о взаимодействии в области рекламно-выставочной деятельности в сфере военно-экономического сотрудничества между государствами-членами Организации Договора о коллективной безопасности".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утверждении Соглашения о взаимодействии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рекламно-выставочной деятельности в сфере военно-экономического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сотрудничества между государствами-членами Организации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коллективной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 </w:t>
      </w:r>
      <w:r>
        <w:rPr>
          <w:rFonts w:ascii="Times New Roman"/>
          <w:b w:val="false"/>
          <w:i w:val="false"/>
          <w:color w:val="000000"/>
          <w:sz w:val="28"/>
        </w:rPr>
        <w:t>
 статьи 15 Закона Республики Казахстан от 30 мая 2005 года "О международных договорах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взаимодействии в области рекламно-выставочной деятельности в сфере военно-экономического сотрудничества между государствами-членами Организации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коллективной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>
, совершенное в городе Душанбе 6 октября 2007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взаимодействии в области рекламно-выставочной деятельности в сфере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военно-экономического сотрудничества между государствами-членами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Договора о коллективной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 (далее - ОДКБ),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международными договорами, заключенными между Сторонами по вопросам обороны, безопасности, военно-экономического (военно-технического)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необходимый уровень обороноспособности и национальной безопасности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укрепляя взаимовыгодное военно-экономическое сотрудничество в условиях сложившейся и вновь образуемой производственной и научно-технической кооперации предприятий оборонных отраслей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постоянное взаимодействие и сотрудничество в организации и проведении выставок (экспозиций) продукции военного, двойного и специального назначения и технологий на территориях Сторон, а также на территориях третьих стран.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 - Министерство торговли и экономического развития Республики Армения;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военно-промышленный комитет Республики Беларусь;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- Министерство промышленности, энергетики и топливных ресурсов Кыргызской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служба по военно-техническому сотрудничеству;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Министерство энергетики и промышленности Республики Таджикистан;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Государственное предприятие "Узмахсусимпэкс".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осуществляют координацию при организации национальных экспозиций продукции военного назначения на международных выставках.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уполномоченных органов Стороны по дипломатическим каналам незамедлительно уведомляют Секретариат ОДКБ.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консолидируют свои усилия по следующим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взаимодействия между участниками военно-экономического сотрудничества, предприятиями и организациями Сторон в области рекламно-выставочной деятельности в сфере военно-экономического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на выставках государств-членов ОДКБ единых национальных экспозиций своих организаций (предприятий), создание национальных павильонов;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режима наибольшего благоприятствования организациям и предприятиям государств-членов ОДКБ, включая предоставление выставочных площадей и других услуг как для собственных 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единого рекламно-выставочного поля в сфере военно-экономического сотрудничества в рамках ОДКБ;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по вопросам рекламно-выставочной деятельности в сфере военно-экономического сотрудничества и опытом этой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организаций (предприятий), непосредственно осуществляющих рекламно-выставочную деятельность в сфере военно-экономического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мер по защите государственной тайны и информации ограниченного распространения о продукции военного назначения в рамках существующих международных договоров, участниками которых являются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практикуют: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коллективных органов (организационных комитетов двусторонних и многосторонних рабочих групп) по рекламно-выставочной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объединенных экспозиций продукции военного назначения на международных выставках продукции военного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участию на таких выставках отдельным организациям (предприятиям) Сторон на своих национальных экспозициях на условиях, равных условиям для собственных организаций и предприятий.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согласовывают вопросы, связанные с учреждением организационных комитетов и соответствующих рабочих групп, упомянутых в статье 4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толкования и применения положений настоящего Соглашения разрешаются путем консультаций и переговоров между уполномоченными органами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споры и разногласия не могут быть урегулированы между Сторонами, Стороны передают эти вопросы на рассмотрение Межгосударственной комиссии по военно-экономическому сотрудничеству государств-членов ОДКБ или договариваются об ином способе их разрешения.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настоящее Соглашение вносятся по взаимному согласию Сторон и оформляются отдельными протоколами, которые являются неотъемлемой частью настоящего Соглашения и вступают в силу в порядке, предусмотренном статьей 8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четвертого уведомления о выполнении подписавшими его Сторонами внутригосударственных процедур, необходимых для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со дня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срока действия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 о коллективной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>
 от 15 мая 1992 года, если Стороны не договорятся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6 октября 2007 года в одном подлинном экземпляре на русском языке. Подлинный экземпляр хранится в Секретариате ОДКБ, который направит Сторонам,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      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Соглашения о взаимодействии в области рекламно-выставочной деятельности в сфере военно-экономического сотрудничества между государствами-членами Организации Договора о коллективной безопасности, подписанного 6 октября 2007 года в Душанбе.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Республики Казахстан                 Ж. Бухбантаев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текст Соглашения о взаимодействии и области рекламно-выставочной деятельности в сфере военно-экономического сотрудничества между государствами-членами Организации Договора о коллективной безопасности на государственном языке является аутентичным тексту на русском языке, подписанного 6 октября 2007 года в Душанбе.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Ж. Айтжанова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