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654a" w14:textId="c4a6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13 октября 2006 года N 995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2008 года N 435. Утратило силу постановлением Правительства Республики Казахстан от 14 апреля 2010 года N 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октября 2006 года N 995 "Об утверждении Программы снижения информационного неравенства в Республике Казахстан на 2007-2009 годы" (САПП Республики Казахстан, 2006 г., N 37, ст. 417) следующие изменения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снижения информационного неравенства в Республике Казахстан на 2007-2009 годы, утвержденной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5.4. "Обучение населения компьютерной грамотности":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"организацию обучения населения в регионах Казахстана (666 135 чел. - 4,44 %);";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"организацию обучения населения в регионах Казахстана "в летних компьютерных школах" (330 000 чел. - 2,2 %);";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"8. План мероприятий по реализации Программы снижения информационного неравенства в Республике Казахстан на 2007-2009 годы":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4 "Обучение населения компьютерной грамотности":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строки, порядковый номер 3,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"Обучение населения компьютерной грамотности в регионах Казахстана (666 135 чел - 4,44 %)";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строки, порядковый номер 3.5,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"Выделение трансфертов из республиканского бюджета на обучение населения компьютерной грамотности: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год - 133 748 чел;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год - 248 591 чел;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год - 248 591 чел;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год - 35 205 чел. в 75 учебных классах";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5.4 после слова "воспитанников" дополнить словами "и сотрудников";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строки, порядковый номер 7,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"Обучение населения компьютерной грамотности "в летних школах во всех регионах Казахстана" (330 000 чел. - 2,2 %)";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строки, порядковый номер 7.3,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"Организация 2000 компьютерных классов в "летних школах во всех регионах Казахстана для обучения населения компьютерной грамотности";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7.5 слова "работников внебюджетной сферы и иных категорий граждан силами студентов вузов" заменить словом "населения".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