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70c3" w14:textId="f807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"Национальный медицинский холдинг"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2008 года N 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13 мая 2003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акционерных обществах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"Национальный медицинский холдинг" (далее - АО "Национальный медицинский холдинг") со стопроцентным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АО "Национальный медицинский холдинг" эффективное управление юридическими лицами, государственные пакеты акций которых передаются в оплату размещаемых акций АО "Национальный медицинский холдинг" в целях обеспечения устойчивого развития системы здравоохранения, совершенствования инфраструктуры, а также улучшения качества оказания медицинских услуг.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юридических лиц, государственные пакеты акций которых передаются в оплату размещаемых акций АО "Национальный медицинский холдинг" (далее - перечень);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дополнения и изменение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Выделить Министерству здравоохранения Республики Казахстан из резерва Правительства Республики Казахстан, предусмотренного в республиканском бюджете на 2008 год на неотложные затраты, 58400000 (пятьдесят восемь миллионов четыреста тысяч) тенге для формирования уставного капитала АО "Национальный медицинский холдинг".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права владения и пользования государственным пакетом акций АО "Национальный медицинский холдинг" Министерству здравоохранения Республики Казахстан;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обеспечению АО "Национальный медицинский холдинг" помещениями для его размещения;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проведение оценки государственных пакетов акций юридических лиц, передаваемых в соответствии с пунктом 7 настоящего постановления, в оплату размещаемых акций АО "Национальный медицинский холдинг";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здравоохранения Республики Казахстан обеспечить: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уставного капитала АО "Национальный медицинский холдинг" в размере 58400000 (пятьдесят восемь миллионов четыреста тысяч) тенге за счет средств, выделяемых из резерва Правительства Республики Казахстан в соответствии с пунктом 4 настоящего постановления;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Устава АО "Национальный медицинский холдинг";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АО "Национальный медицинский холдинг" в органах юстиции Республики Казахстан;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установленном законодательством порядке: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реорганизовать республиканские государственные предприятия на праве хозяйственного ведения "Республиканский детский реабилитационный центр", "Республиканский научный центр нейрохирургии", "Республиканский диагностический центр" Министерства здравоохранения Республики Казахстан путем преобразования в акционерные общества "Республиканский детский реабилитационный центр", "Республиканский научный центр нейрохирургии", "Республиканский диагностический центр", соответственно, со стопроцентным участием государства в уставном капитале;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реорганизовать республиканское государственное казенное предприятие "Казахская государственная медицинская академия" Министерства здравоохранения Республики Казахстан в акционерное общество "Казахская медицинская академия" со стопроцентным участием государства в уставном капитале.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порядке обеспечить увеличение количества объявленных акций АО "Национальный медицинский холдинг" и оплату размещаемых акций путем передачи государственных пакетов акций юридических лиц, указанных в перечне и пункте 6 настоящего постановления.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здравоохранения Республики Казахстан совместно с заинтересованными государственными органами в двухнедельный срок внести предложения по составу совета директоров АО "Национальный медицинский холдинг".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здравоохранения Республики Казахстан совместно с Министерством юстиции Республики Казахстан и заинтересованными государственными органами в двухмесячный срок внести предложения в Правительство Республики Казахстан по внесению изменений и дополнений в нормативные правовые акты Республики Казахстан в соответствии с настоящим постановлением.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вводится в действие со дня подписания.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2008 года N 451 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юридических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государственные пакеты акций которых передаются в оплату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размещаемых акций АО "Национальный медицинский холдинг"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Акционерное общество "Национальный научный центр       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материнства и детства"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2008 года N 451 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изменение,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 и хозяйственных товариществ, государственные пакеты акций и доли которых отнесены к республиканской собственности, раздел "г. Астана" дополнить строкой, порядковый номер 21-100,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"21-100. АО "Национальный медицинский холдинг".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здравоохранения Республики Казахстан" дополнить строкой, порядковый номер 227-2,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"227-2 АО "Национальный медицинский холдинг".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26.02.2009 № 220 (вводится в действие с 01.01.2009).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