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57a9" w14:textId="e905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снятию административных барьеров для бизнеса, ускорению и упрощению прохождения товаров и транспортных средств через таможенную границу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2008 года N 455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снятию административных барьеров для бизнеса, ускорению и упрощению прохождения товаров и транспортных средств через таможенную границу Республики Казахстан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и организациям (по согласованию) обеспечить своевременное выполнение мероприятий, предусмотренных Планом.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2008 года N 455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мероприятий по снятию административных барьеров для бизнеса,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ускорению и упрощению прохождения товаров и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средств через таможенную границу Республики Казахстан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298"/>
        <w:gridCol w:w="2656"/>
        <w:gridCol w:w="1855"/>
        <w:gridCol w:w="1695"/>
        <w:gridCol w:w="1917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1. Мероприятия, направленные 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совершенствование законодательства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передачу контрольных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МЮ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Сокращение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разрешительных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ментов, 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экспорта/импорта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сроков их рассмот-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до 10 дней,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разреше-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требующих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транзитного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со службами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государств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транзитный провоз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(до 30 дней)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карантина живых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(до 60 дней)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МФ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 Организационные мероприятия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вопроса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снятию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для бизнеса,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ускорению и упрощению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прохождения товаров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таможенную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РБК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структурного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Комитете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ЦОУ КТК МФ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с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ЦОУ КТК МФ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МТК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выдаче разреши-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экспорт и импорт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центры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населения (ЦОН)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 января 2009 года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МООС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 Информационно-технические мероприятия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ЦОУ КТК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с целью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контролирующих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и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необходимого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(мебель,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оргтехника и т.д.)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пропуска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(компьюте-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сканеры и т.д.)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каналов связи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среде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"НИТ"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подключе-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рабочих термина-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ЦОУ к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ционным системам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ведомств,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передачи информации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серверного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КТК МФ (закуп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строительно-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монтажных работ)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 - Министерство экономики и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 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    - Министерство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      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    - Агентство по информатизации и связи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КТК МФ   - Комитет таможенного контроля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"НИТ" - акционерное общество "Национальные информационные технологии"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ЦОУ      - Центр оперативного управления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