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f894" w14:textId="22ff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2008 года N 457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6 декабря 2007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на 2008 год </w:t>
      </w:r>
      <w:r>
        <w:rPr>
          <w:rFonts w:ascii="Times New Roman"/>
          <w:b w:val="false"/>
          <w:i w:val="false"/>
          <w:color w:val="000000"/>
          <w:sz w:val="28"/>
        </w:rPr>
        <w:t>
", постановлением Правительства Республики Казахстан от 20 марта 2007 года N 225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Правил исполнения республиканского и местных бюджетов </w:t>
      </w:r>
      <w:r>
        <w:rPr>
          <w:rFonts w:ascii="Times New Roman"/>
          <w:b w:val="false"/>
          <w:i w:val="false"/>
          <w:color w:val="000000"/>
          <w:sz w:val="28"/>
        </w:rPr>
        <w:t>
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2008 год на исполнение обязательств по решениям судов, 4580540 (четыре миллиона пятьсот восемьдесят тысяч пятьсот сорок) тенге для исполнения судебных решений согласно приложению к 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мая 2008 года N 457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судебных решений, подлежащих исполнению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793"/>
        <w:gridCol w:w="3313"/>
        <w:gridCol w:w="2413"/>
        <w:gridCol w:w="2293"/>
      </w:tblGrid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органа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дата решения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Истец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 вычетом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доход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доход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Жезказганского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25.04.2001,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 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24.11.2006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Тимошина Л.И.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Диммел Т.Б.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126217,50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126217,50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Актюбинского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26.04.2002,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06.05.2006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Телеуов Б.К.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191236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Меркенского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15.12.2004,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 10.02.2005,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Меркенского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25.03.2005,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надзорной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Жамбылского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15.08.2006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Базилов Н.А.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1000460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Бостандыкского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03.10.2005,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 городского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 02.12.2005,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надзорной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 городского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 07.11.2006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Тастекеев Ж.К.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Бостандыкского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от 14.07.1998,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от 25.05.2005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Темиргалиев З.Г.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Кокшетауского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24.08.2007,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Акмолинского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 04.10.2007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Букин Ж.С.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100546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Кокшетауского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06.02.2007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Жуманалин А.К.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Уральского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 09.09.2004,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Уральского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 22.04.2005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Ермагамбетов Н.М.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Военного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Шымкентского гарнизона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15.05.2007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Хегай В.В.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Таразского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23.01.2007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Талдыбаева К.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 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4578177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сумма: 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4580540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