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eef0" w14:textId="d7be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января 2008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2008 года N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января 2008 года N 73 "Об утверждении лимитов вылова рыбы и других водных животных в рыбохозяйственных водоемах на 2008 год"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Лимиты вылова рыбы и других водных животных в рыбохозяйственных водоемах на 2008 год, утвержденные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"Актюбинская область" дополнить разделом "Восточно-Казахстанская область"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Восточно-Казахстанская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1793"/>
        <w:gridCol w:w="2313"/>
        <w:gridCol w:w="2473"/>
      </w:tblGrid>
      <w:tr>
        <w:trPr>
          <w:trHeight w:val="9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
</w:t>
            </w:r>
          </w:p>
        </w:tc>
      </w:tr>
      <w:tr>
        <w:trPr>
          <w:trHeight w:val="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Премьер-Mинистр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