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4fd2" w14:textId="3914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августа 2007 года N 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2008 года N 463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августа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753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Среднесрочном плане социально-экономического развития Республики Казахстан на 2008-2010 годы" (САПП Республики Казахстан, 2006 г., N 32, ст. 354)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Среднесрочном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Республики Казахстан на 2008-2010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1 </w:t>
      </w:r>
      <w:r>
        <w:rPr>
          <w:rFonts w:ascii="Times New Roman"/>
          <w:b w:val="false"/>
          <w:i w:val="false"/>
          <w:color w:val="000000"/>
          <w:sz w:val="28"/>
        </w:rPr>
        <w:t xml:space="preserve">. "Основные направления социально-экономического развития Республики Казахстан на 2008-2010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направления социально-экономического развития Республики Казахстан на 2008-2010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2.2. 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"Условия и макроэкономические сценарии развития Республики Казахстан на 2008-2010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цифры "60" заменить цифрами "95-60";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цифры "109,1" заменить цифрами "105,6";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семнадцатом цифры "70" заменить цифрами "более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восемнадцатый, двадцатый и двадцать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2.3 </w:t>
      </w:r>
      <w:r>
        <w:rPr>
          <w:rFonts w:ascii="Times New Roman"/>
          <w:b w:val="false"/>
          <w:i w:val="false"/>
          <w:color w:val="000000"/>
          <w:sz w:val="28"/>
        </w:rPr>
        <w:t xml:space="preserve">. "Цель и задачи социально-экономического развития на 2008-2010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"2,5" заменить цифрами "2,3";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"6-8" заменить на цифры "7,9-9,9";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2.4. 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"Количественные индикаторы социально-экономического развития Республики Казахстан на 2008-2010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"109,1" заменить цифрами "105,6", цифры "2,5" заменить цифрами "2,3";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"10914" заменить на цифры "10387";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"8,1" заменить на цифру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"19,3" заменить на цифру "8";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"6,7" заменить цифрами "5,8", цифры "22" заменить цифрами "21";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"Темпы роста объемов инвестиций в основной капитал составят в планируемом периоде 110,8 %."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слова "около 4,4" заменить словами "более 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цифру "7" заменить цифрами "4,9", цифры "6,9" заменить цифрой "7";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"Уровень инфляции стабилизируется в пределах 7-9 % к концу 2010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3. 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"Приоритеты социально-экономического развития Республики Казахстан на 2008-2010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3.1.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"Приоритет 1. Повышение эффективности проведения экономической политики государства":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 3.1.1.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"Мера 1. Обеспечение благоприятной макроэкономической ситуации":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"Антиинфляционная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цифры "6-8 % в год" заменить на "7-9 % к концу 2010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подраздел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"Налоговая политика"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"Основные направления налоговой политики на 2008-2010 годы будут ориентированы на решение задач, с учетом необходимости укрепления социально-значимых функций налогов как справедливого и оправданного инструмента, стимулирующего развитие необходимых направлений экономики и обеспечивающего полное выполнение государственных функций, которые заключаются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конкурентной налоговой системы, которая позволит усилить конкурентоспособность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налоговой системы в соответствие с задачами нового этапа развития Казахстана, которая должна способствовать модернизации и диверсификации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оптимизирование льгот и соответственно снижение налоговой нагрузки на несырьевой сектор экономики, приведение налогообложения юридических лиц в соответствие с международными стандартами;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налога на добавленную стоимость в соответствие с лучшей мировой практикой;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унифицирование ставок акцизов на импорт и на внутреннее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реформирование системы налогообложения недропользователей;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упрощение процедур администрирования, повышение качества налоговых услуг и прозрачности налоговых процедур, сокращение количества налоговой отчетности, упорядочение налоговых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введение, с 2009 года уведомительной системы получения инвестиционных налоговых преференций по проектам малого и среднего бизнеса в несырьевом секторе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вышеуказанных задач по совершенствованию налогового законодательства должно оказать влияние на создание благоприятного инвестиционного климата, стимулирование развития бизнеса в несырьевом секторе экономики в условиях усиления международной конкуренции и наличия свободного перетока капитала между странами, развитие конкуренции, увеличение ВВП, доходной части бюджета и роста экономической активности населения.";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3.2.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"Приоритет 2. Развитие человеческого капитала и повышение качества жизни населения":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 3.2.3. 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"Мера 3. Улучшение состояния здоровья населения":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восемнадцатом слова "в том числе с использованием механизма государственно-частного партнерства"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3.4. 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"Приоритет 4. Модернизация и диверсификация экономики":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 3.4.2.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"Мера 2. Индустриально-инновационное развитие секторов экономики":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обрабатывающей промышленности":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"108" заменить цифрами "103-105";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девятнадцатом цифры "1,4" заменить цифрами "1,2";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таблицу 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"Регуляторы развития социальной сферы" раздела 2. "Государственные регуляторы социально-экономического развития Республики Казахстан на 2008-2010 годы", утвержденного указанным постановлением,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раздел 3 </w:t>
      </w:r>
      <w:r>
        <w:rPr>
          <w:rFonts w:ascii="Times New Roman"/>
          <w:b w:val="false"/>
          <w:i w:val="false"/>
          <w:color w:val="000000"/>
          <w:sz w:val="28"/>
        </w:rPr>
        <w:t>. "Прогноз важнейших показателей социально-экономического развития Республики Казахстан на 2008-2010 годы", одобренный указанным постановлением,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раздел 4.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действующих и разрабатываемых государственных и отраслевых (секторальных) программ на 2008-2010 годы", утвержденный указанным постановлением,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раздел 5.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приоритетных бюджетных инвестиционных проектов (программ) на 2008-2010 годы в разрезе действующих и разрабатываемых государственных и отраслевых (секторальных) программ", утвержденный указанным постановлением,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463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2007 года N 753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Регуляторы развития социальной сферы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1413"/>
        <w:gridCol w:w="1513"/>
        <w:gridCol w:w="1453"/>
        <w:gridCol w:w="1673"/>
      </w:tblGrid>
      <w:tr>
        <w:trPr>
          <w:trHeight w:val="30" w:hRule="atLeast"/>
        </w:trPr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платы,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12025*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13107,0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14156,0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базовой 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4810*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5243,0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5662,0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пенсии,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8769,0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9646,0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Прожиточный минимум,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8861,0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12025*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13107,0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14156,0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Месячный расчетный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показатель,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1375,0 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на импорт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(с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трудящихся-мигрантов,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 в 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с 1 июля 2008 года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463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2007 года N 753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Раздел 3. Прогноз важнейших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социально-экономического развития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на 2008-2010 годы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Социально-демографические показатели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1673"/>
        <w:gridCol w:w="1573"/>
        <w:gridCol w:w="1613"/>
        <w:gridCol w:w="1593"/>
        <w:gridCol w:w="1473"/>
      </w:tblGrid>
      <w:tr>
        <w:trPr>
          <w:trHeight w:val="30" w:hRule="atLeast"/>
        </w:trPr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15488,9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15675,2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15865,6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16059,5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103,7 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7558,2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7720,2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7870,5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8001,7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105,9 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(среднегодовая),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тыс.чел.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1648,9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пенсии,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10823,0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17075,0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197,2 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плата,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1453"/>
        <w:gridCol w:w="1533"/>
        <w:gridCol w:w="1493"/>
        <w:gridCol w:w="1533"/>
        <w:gridCol w:w="1513"/>
      </w:tblGrid>
      <w:tr>
        <w:trPr>
          <w:trHeight w:val="30" w:hRule="atLeast"/>
        </w:trPr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тенге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12763,2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15640,6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17743,8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20737,6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117,9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 на душу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долл. США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6727,7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8199,0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9036,0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10387,0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154,4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ВВП, %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 том числе: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промышленность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сельское хозяйство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строительство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Производство услуг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Чистые налоги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Услуги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посредничества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-5,9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-8,3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цен, в % (на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7,9-9,9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7,5-9,5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в % к ВВП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-0,8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(ФОБ), млн. долл. США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48349,1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57275,0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60958,9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68423,4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141,5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(ФОБ), млн. долл. США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33208,5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39316,0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48339,2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173,4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долл. США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15140,7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17959,0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12619,7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10851,4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услуг), млрд. тенге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7703,8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9509,4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10301,8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реальное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115,8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продукция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тенге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1266,9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реальное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110,3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тенге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1591,8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2851,9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реальное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126,0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Услуги транспорта,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тенге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2397,0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2758,6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реальное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118,5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Связь, млрд. тенге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472,8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реальное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177,0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Торговля, млрд. тенге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2760,2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3364,7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3994,6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4657,7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реальное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119,1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463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2007 года N 753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Раздел 4. Перечень действующих и разрабатываемых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государственных и отраслевых (секторальных)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на 2008-2010 годы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Раздел 4. Перечень действующих и разрабатываемых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государственных и отраслевых (секторальных)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на 2008-2010 годы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51"/>
        <w:gridCol w:w="435"/>
        <w:gridCol w:w="823"/>
        <w:gridCol w:w="1016"/>
        <w:gridCol w:w="3067"/>
        <w:gridCol w:w="1264"/>
        <w:gridCol w:w="1710"/>
        <w:gridCol w:w="1188"/>
        <w:gridCol w:w="1242"/>
        <w:gridCol w:w="1188"/>
        <w:gridCol w:w="1188"/>
      </w:tblGrid>
      <w:tr>
        <w:trPr>
          <w:trHeight w:val="60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ГП 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акт,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тенге)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Национальная комиссия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семьи и гендерной политике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Президенте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1677)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престижа брака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семьи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п.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(206)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550)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3072,8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1009)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1161)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2619,7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593)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ников, прожи-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архив-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дела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1153)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"Культурное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1203)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"Культура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п.161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8694,9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8050,4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2152,2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3615,2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3615,2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4435,2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4435,2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(205)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230)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13658,0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18147,2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20371,7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5130,8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231)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15987,7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18675,9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20463,2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5222,3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18675,9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20463,2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5222,3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18675,9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20463,2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5222,3 </w:t>
            </w:r>
          </w:p>
        </w:tc>
      </w:tr>
      <w:tr>
        <w:trPr>
          <w:trHeight w:val="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(201)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1678)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240)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423,505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337,821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342,110 </w:t>
            </w:r>
          </w:p>
        </w:tc>
      </w:tr>
      <w:tr>
        <w:trPr>
          <w:trHeight w:val="9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1355)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2321,3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1601,940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2763,9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2025,4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337,8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342,1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342,1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342,1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ситуациям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(202)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марта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451)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253,385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253,385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253,385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253,4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253,4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253,4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253,4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(212)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1149)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58408,3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26726,7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"Питьевые воды"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2002-2010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43265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44445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первоочередных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на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73501,3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103247,2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"Жасыл ел"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октября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958)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7511,6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7086,2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7400,1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ресурсов,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развитию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риторий до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914)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3420,5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 62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водными ресурса-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2008-2025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978)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128141,1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194300,7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78816,0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81992,3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58408,3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26726,7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58408,3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26726,7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91719,3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135892,4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53603,7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55265,6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91719,3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135892,4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53603,7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55265,6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(213)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1371)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11602,0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12793,8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20298,4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19283,0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17)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13173,6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15069,7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20298,4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19283,0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13173,6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15069,7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20298,4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19283,0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13173,6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15069,7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20298,4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19283,0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(215)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1227)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118171,0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127628,0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190401,0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159482,0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86)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116798,0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632)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7076,3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916)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"НМСК"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Казмор-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найгаз",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путях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917)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119744,7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162976,0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127237,1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250935,3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312055,7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324168,0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116798,0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116798,0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127237,1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134137,3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312055,7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324168,0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127237,1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134137,3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312055,7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324168,0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(217)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536)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697,505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697,505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697,505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697,505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(220)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сокра-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щению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теневой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969)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7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874)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ВКО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7852,2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8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активами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620)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8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Приаралья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9134,5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4522,2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9134,5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9134,5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(221)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патентной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АФП, МВД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вероисповедания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1185)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ВС,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ССРО,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673)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4277,0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5133,9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нота-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п. 1.3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Президенте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12 мая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51-23-47)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работе, дальней-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шему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озвученным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заседании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ральной прокура-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2008 года)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3222,3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4389,6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5227,9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5133,9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(225)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734)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октября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1459)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63834,0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70819,0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54313,5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41084,4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200)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348)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8268,7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7981,7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5243,7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6417,5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"Дети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п.106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310)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16701,4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20651,8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554)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экспортоориен-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кластера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417)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научно-технические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"Грипп птиц: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изучение,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работка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методов борь-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годы" (разраба-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26)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Посланием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ускоренной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нанонауки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п. 4.2.2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609)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возобновляемой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 2.2., 2.3.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засе-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24-05/007-528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56,1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вакцины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гриппа a/h5n1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(2008-2010)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п.2.2., 2.3.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24-05/007-528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223,3 </w:t>
            </w:r>
          </w:p>
        </w:tc>
      </w:tr>
      <w:tr>
        <w:trPr>
          <w:trHeight w:val="22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регу-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оборота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модифи-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 2.2., 2.3.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24-05/007-528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29.01.2007 г.)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биоценоза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акватории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его оздоров-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годы"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164,3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острове Возрождения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годы"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"Пополнение,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уникальных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биоразнообразия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 2.2., 2.3.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24-05/007-528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228,6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73743,2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81556,1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74997,2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60509,4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72153,9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82249,7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76258,6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68153,7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72153,9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78853,1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59557,2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47501,9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16701,4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20651,8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510,9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(226)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1438)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52795,9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122284,3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119835,5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69785,8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"Здоровый образ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на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1260)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эпидемии СПИДа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1216)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263,2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кардиологи-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 кардио-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102)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5379,4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8274,6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8273,6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мерах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службы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1251)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9767,8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16750,5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8173,5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младенческой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1325)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2587,0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2766,5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2957,5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58282,7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143022,6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147758,4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81258,5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52795,9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122284,3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119835,5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69785,8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52795,9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122284,3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119835,5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69785,8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20738,3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27922,9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11472,7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20738,3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27922,9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11472,7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минеральных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(231)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Каспийского моря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1095)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384)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уранодобывающих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урановых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1006)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351,9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2003-2010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1449)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5713,5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7829,9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7289,2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669)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6323,8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4358,2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1831,9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урановой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78)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2008-2030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этап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 83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310, п. 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разделом 3.2.4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Указом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ядер-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но-энергетичес-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отрасли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2008-2030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Посланием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"Новый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-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 мире")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атом-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405)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8177,1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13753,3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13033,0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9773,0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7103,0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12787,5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12733,0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9473,0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7103,0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12787,5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12733,0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9473,0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(233)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1096)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209820,2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106426,8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1305)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1061)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3988,4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1129)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1191)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109100,0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92100,0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1131)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10252,5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12906,7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387)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дальнейших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года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310)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различного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274)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218429,89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223098,10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115219,10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105006,70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209820,2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215526,8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101525,0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92100,0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209820,2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215526,8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101525,0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92100,0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7383,1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13694,1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12906,7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6758,4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5665,6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11973,3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12906,7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по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и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1308)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АЗК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Республики Казахстан (234)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Балхаш-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163)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"Эффективное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устойчиво-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развития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Масимова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17-63/4536)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АУЗР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"Охрана 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разделом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"Концепция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годы" одобренной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24438,4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24472,9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72,7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24472,9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24438,4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Генеральная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(502)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1374)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1152,3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информатизации и связи (603)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почтово-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1077)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снижения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995)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4818,9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4244,8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16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1155-1)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11771,6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4886,7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7352,6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18270,6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9288,9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7352,6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9288,9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7352,6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9288,9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статистике (606)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200,3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естественных монополий (203)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тарифной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1279)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328,1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управлению земельными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ресурсами (614)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геоде-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 и картогра-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1455)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1340,3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2349,8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борьбе с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(финансовая полиция) (618)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декабря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1401)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коррупцией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1686)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517,9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456,6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456,6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456,6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Национальное космическое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(601)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954)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распоряжением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aвгуста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244-р)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2008-2020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9968,0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 Астаны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111)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110686,2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119580,2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147220,3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54144,4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устойчиво-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2030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67)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110686,2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119580,2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147220,3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54144,4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110686,2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119580,2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147220,3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54144,4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110686,2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119580,2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147220,3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54144,4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 Алматы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1019)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41474,4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43526,8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777,1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41679,9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41474,4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43526,8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777,1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  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41474,4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43526,8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777,1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41474,4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43526,8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777,1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"Оңтүстік"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895)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2970,5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1203,8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ПРОГРАММАМ: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835211,0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1180781,7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998947,9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755191,8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543943,6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789682,0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536379,6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319247,9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ОТРАСЛЕВЫМ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289349,4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388396,1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461462,5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435191,0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НАУЧНО-ТЕХНИЧЕСКИМ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программы: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833013,5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1139795,1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979195,3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733439,8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543943,6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776064,0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519424,9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298342,8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287675,7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362240,2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459630,1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435097,0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научно-технические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40986,6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19752,6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13618,0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16954,8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20905,2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26155,9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1832,4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научно-технические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1212,7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453"/>
        <w:gridCol w:w="1753"/>
        <w:gridCol w:w="1813"/>
        <w:gridCol w:w="1793"/>
        <w:gridCol w:w="1513"/>
        <w:gridCol w:w="1553"/>
        <w:gridCol w:w="1473"/>
        <w:gridCol w:w="1042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(млн. 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источники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663,1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553,5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2726,5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2063,4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2063,4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2063,4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663,1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663,1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5874,7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5966,2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5966,2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5966,2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202,4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203,3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14122,0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15299,0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8724,0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23725,0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14122,0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15299,0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16640,0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18360,0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8724,0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23725,0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5112,0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8503,5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14122,0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15299,0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8724,0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23725,0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8503,5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14122,0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15299,0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8724,0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23725,0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8503,5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1396,4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16506,0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25787,0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17162,3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23128,3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12186,0  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19748,4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16506,0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25787,0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17917,0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20652,0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17162,3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23128,3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12186,0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19748,4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16506,0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25787,0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17162,3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23128,3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19748,4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16506,0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25787,0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17162,3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23128,3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12186,0  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19748,4 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86,3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26396,8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26115,5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27800,9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3650,2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2409,7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2311,2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6785,3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8332,6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21706,3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27394,5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34705,4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34792,9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28708,0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32900,8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36133,5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26396,8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26115,5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27800,9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2311,2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6785,3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8332,6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3650,2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2409,7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3650,2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2409,7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29738,4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30202,8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28314,8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684,3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249,7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815,5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1725,7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552,3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306,6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5564,2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5093,3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13840,8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38514,6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39001,1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35673,0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964,3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3949,0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772,1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486,6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29738,4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30202,8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28314,8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29738,4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30202,8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28314,8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8776,2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8798,3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7358,2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3949,0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772,1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8776,2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8798,3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7358,2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3949,0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772,1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1204,0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4056,0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7917,3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4102,0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3157,1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1068,8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17795,0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21976,0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98609,5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139462,8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115329,6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116360,4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26936,9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52006,3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18070,1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28738,5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67036,7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86587,8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68324,1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67580,5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31572,8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52875,0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47005,5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48779,9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26936,9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52006,3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18070,1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28738,5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98609,5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137151,6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108544,3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108027,8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26936,9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50802,3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18070,1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28738,5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67036,7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84276,6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61538,8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59247,9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31572,8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52875,0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47005,5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48779,9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26936,9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50802,3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18070,1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28738,5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2311,2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6785,3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8332,6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2311,2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6785,3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8332,6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463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2007 года N 753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Раздел 5. Перечень приоритетных бюджетных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проектов (программ) на 2008-2010 годы в разрезе действующих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 разрабатываемых государственных и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(секторальных) программ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Раздел 5. Перечень приоритетных бюджетных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проектов (программ) на 2008-2010 годы в разрезе действующих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 разрабатываемых государственных и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(секторальных) программ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Перечень приоритетных республиканских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инвестиционных проектов (программ) на 2008-2010 годы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33"/>
        <w:gridCol w:w="1133"/>
        <w:gridCol w:w="1373"/>
        <w:gridCol w:w="1173"/>
        <w:gridCol w:w="1293"/>
        <w:gridCol w:w="1213"/>
        <w:gridCol w:w="1413"/>
        <w:gridCol w:w="1213"/>
        <w:gridCol w:w="1133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2005-2010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детей-сирот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Алматы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3468814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1806568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1334455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общежи-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на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(дом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женский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дагогический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адресу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Гоголя, 161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511042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361042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ганде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548450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библио-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теки Евра-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Гумилева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668900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Есенова.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2, 3, 4.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2698355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187196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плава-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Козыбаева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410149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Межре-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480813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959083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1930200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главно-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турецкого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Х.А.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Ясави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Межре-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для 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ливно-энер-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3243890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937507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2286492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Межре-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для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64433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865985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Межре-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учени-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3274560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60874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Казахско-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К.И.Сатпаева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602695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апробация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разования,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486411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151299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161890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173222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26296541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29715028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22352149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853"/>
        <w:gridCol w:w="1013"/>
        <w:gridCol w:w="1213"/>
        <w:gridCol w:w="1373"/>
        <w:gridCol w:w="1253"/>
        <w:gridCol w:w="1373"/>
        <w:gridCol w:w="1175"/>
        <w:gridCol w:w="1175"/>
        <w:gridCol w:w="12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реформирования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здравоохранения Республики Казахстан на 2005-2010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при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хирургии"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5742566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1923500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2059066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на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Фараби, N 3б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своей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рии, пл. 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Фараби, N 3б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Шымкенте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академия"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802290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2157710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Асфендиарова"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802290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2157710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академия"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1002290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1957710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13675190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1771272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1407890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10496028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8246289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6270207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1976082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нейро-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7483770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6548130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935640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5472732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681468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Бейбитшилик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2643940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1675600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968340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судеб-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2765241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488851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 с прием-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отделением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травмото-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и 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428354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78093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350261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"Балбулак"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техническим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14267086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3765804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4570782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15519455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27775396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12340500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853"/>
        <w:gridCol w:w="913"/>
        <w:gridCol w:w="1433"/>
        <w:gridCol w:w="1253"/>
        <w:gridCol w:w="1173"/>
        <w:gridCol w:w="1213"/>
        <w:gridCol w:w="1413"/>
        <w:gridCol w:w="1213"/>
        <w:gridCol w:w="11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кардиологической и кардиохирургической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помощи в Республике Казахстан на 2007-2009 годы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2566870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5083130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756500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3105000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3523370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3105000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573"/>
        <w:gridCol w:w="1153"/>
        <w:gridCol w:w="1433"/>
        <w:gridCol w:w="1133"/>
        <w:gridCol w:w="1293"/>
        <w:gridCol w:w="1213"/>
        <w:gridCol w:w="1413"/>
        <w:gridCol w:w="1213"/>
        <w:gridCol w:w="11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территорий на 2004-2010 годы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2941795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1552596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573"/>
        <w:gridCol w:w="1173"/>
        <w:gridCol w:w="1413"/>
        <w:gridCol w:w="1133"/>
        <w:gridCol w:w="1273"/>
        <w:gridCol w:w="1253"/>
        <w:gridCol w:w="1413"/>
        <w:gridCol w:w="1213"/>
        <w:gridCol w:w="117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"Здоровый образ жизни" на 2008-2016 годы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61491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573"/>
        <w:gridCol w:w="1153"/>
        <w:gridCol w:w="1433"/>
        <w:gridCol w:w="1133"/>
        <w:gridCol w:w="1293"/>
        <w:gridCol w:w="1213"/>
        <w:gridCol w:w="1413"/>
        <w:gridCol w:w="1213"/>
        <w:gridCol w:w="11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снижению материнской и детской смертности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2008-2010 годы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492300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553"/>
        <w:gridCol w:w="1193"/>
        <w:gridCol w:w="1413"/>
        <w:gridCol w:w="1133"/>
        <w:gridCol w:w="1273"/>
        <w:gridCol w:w="1253"/>
        <w:gridCol w:w="1413"/>
        <w:gridCol w:w="1213"/>
        <w:gridCol w:w="11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сферы культуры на 2006-2008 годы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"Берель"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50995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"Ыссык"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50431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101426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513"/>
        <w:gridCol w:w="1193"/>
        <w:gridCol w:w="1433"/>
        <w:gridCol w:w="1175"/>
        <w:gridCol w:w="1273"/>
        <w:gridCol w:w="1233"/>
        <w:gridCol w:w="1433"/>
        <w:gridCol w:w="1213"/>
        <w:gridCol w:w="121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отрасли Республики Казахстан на 2006-2012 годы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Российс-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Самару)-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28798081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14494194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4114000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10189887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Российс-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Самару)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"Карабутак-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11449509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Российс-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Омск)-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Майкапшагай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(выход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546825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17390776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Челябинск"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27386191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"Астана-Петропав-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5893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41030986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13656829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"Щучинск-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ловск-грани-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5524863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"Актау-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"Карабатан-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33838024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11981551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"Актау-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"Бейнеу-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Российс-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ции-Атырау-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Актау-грани-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Туркме-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нистана"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Астрахань"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6415346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5492357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"Таскескен-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Бахты" (гра-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Китайс-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8318865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Аксай-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Чунджа-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Кольжат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"Чунджа-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Республики)" 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7744530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4254130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3490400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Ушарал-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570401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453801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Ташкент)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Тараз-Алматы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-Хоргос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Узбекистана"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4713300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4603300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Ташкент)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Кокпек,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вещенку,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подъездами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границе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РФ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Астрахань)-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Самара-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гр.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Хоргос-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Георгиевка-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горск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269350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58586195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55553216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3032979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766591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766591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Бишкек)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118879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118879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55986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РФ"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85464459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104664919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26666942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37280687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493"/>
        <w:gridCol w:w="1233"/>
        <w:gridCol w:w="1433"/>
        <w:gridCol w:w="1175"/>
        <w:gridCol w:w="1293"/>
        <w:gridCol w:w="1233"/>
        <w:gridCol w:w="1413"/>
        <w:gridCol w:w="1233"/>
        <w:gridCol w:w="12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30 корпоративных лидеров Казахстана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газохимичес-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желез-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Узень-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Туркмениста-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12097000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493"/>
        <w:gridCol w:w="1233"/>
        <w:gridCol w:w="1433"/>
        <w:gridCol w:w="1113"/>
        <w:gridCol w:w="1293"/>
        <w:gridCol w:w="1233"/>
        <w:gridCol w:w="1413"/>
        <w:gridCol w:w="1233"/>
        <w:gridCol w:w="12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формирования 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правительства" 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логоплатель-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логообложе-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"РНИОН"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647555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450723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196832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говой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"ИНИС РК"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6295847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3322736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2973111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"ТАИС"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975251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таможня"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2082803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1227886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854917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ственности"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1309755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424324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178659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408111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298661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3250412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1285169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1965243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625130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420735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93597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110798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ключей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1505012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665099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839913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"Платежный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шлюз "элек-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447979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192979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89898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30432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3463027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2893115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отрас-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лями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"E- Agriculture"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2380689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503054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448570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1429065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8889470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1978406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298661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473"/>
        <w:gridCol w:w="1213"/>
        <w:gridCol w:w="1433"/>
        <w:gridCol w:w="1113"/>
        <w:gridCol w:w="1273"/>
        <w:gridCol w:w="1253"/>
        <w:gridCol w:w="1413"/>
        <w:gridCol w:w="1233"/>
        <w:gridCol w:w="11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Стратегии: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473"/>
        <w:gridCol w:w="1233"/>
        <w:gridCol w:w="1433"/>
        <w:gridCol w:w="1175"/>
        <w:gridCol w:w="1273"/>
        <w:gridCol w:w="1253"/>
        <w:gridCol w:w="1433"/>
        <w:gridCol w:w="1213"/>
        <w:gridCol w:w="121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жилищного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2008-2010 годы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"Жилищный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банк"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473"/>
        <w:gridCol w:w="1293"/>
        <w:gridCol w:w="1433"/>
        <w:gridCol w:w="1193"/>
        <w:gridCol w:w="1313"/>
        <w:gridCol w:w="1293"/>
        <w:gridCol w:w="1213"/>
        <w:gridCol w:w="1113"/>
        <w:gridCol w:w="117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социально-экономического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города Астаны на 2006-2010 годы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8831433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8539861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291572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легковых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3524122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93"/>
        <w:gridCol w:w="1253"/>
        <w:gridCol w:w="1413"/>
        <w:gridCol w:w="1113"/>
        <w:gridCol w:w="1293"/>
        <w:gridCol w:w="1253"/>
        <w:gridCol w:w="1413"/>
        <w:gridCol w:w="1213"/>
        <w:gridCol w:w="12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на 2003-2010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932681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93"/>
        <w:gridCol w:w="1253"/>
        <w:gridCol w:w="1413"/>
        <w:gridCol w:w="1113"/>
        <w:gridCol w:w="1293"/>
        <w:gridCol w:w="1253"/>
        <w:gridCol w:w="1413"/>
        <w:gridCol w:w="1213"/>
        <w:gridCol w:w="12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спорта на 2007-2011 годы в Республике Казахстан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олим-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пийской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9346560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3653760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2992800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5575500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7055334 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137598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45796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743281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401269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157273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184739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12315134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15958403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233741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73"/>
        <w:gridCol w:w="1253"/>
        <w:gridCol w:w="1413"/>
        <w:gridCol w:w="1133"/>
        <w:gridCol w:w="1273"/>
        <w:gridCol w:w="1273"/>
        <w:gridCol w:w="1393"/>
        <w:gridCol w:w="1193"/>
        <w:gridCol w:w="12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"Питьевые воды" на 2002-2010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752410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1858935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2922781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1405239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780278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273396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351565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ровое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к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шетаускому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901101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524602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376499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Иванов-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32157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Макинка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31729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920398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380398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Енбек-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546619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Турген-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Маловодное,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Таутурген)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256655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Коныртерек,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Егиндикудук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556215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469231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Бель-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агачского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733918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Бель-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агачского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подключе-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Жескент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комплекс)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1201199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451199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Сайхин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Урдин-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 очередь)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791873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344439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447434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ГНС до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щадки 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вуаров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отметке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1469282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1008286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324729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136267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"Жайрем-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(Тузкольский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754652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454652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Эскулинского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3971751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1526431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2445320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955196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Арало-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Сарыбулак-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(V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2251900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784500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Арало-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Сарыбулак-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673+0.3-ПК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722+03 и 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1849+79-ПК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1943+79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590990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861100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накорган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453654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193654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Жиде-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351750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Жиде-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ЖГВ от КП-2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населен-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Полуказарма,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152348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137348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Жиде-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ЖГВ до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Енбек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населенно-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Екпинди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88389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88389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60867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Булаев-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Балуан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Волошинка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30488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257118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246438 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(сегмен-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тация) 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511925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488114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этап)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732314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632314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(водопровод-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335929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235929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"Келес"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Жилгин-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и 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177301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646090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546090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ближайших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251471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Жеты-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7494789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11597989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3304360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73"/>
        <w:gridCol w:w="1233"/>
        <w:gridCol w:w="1413"/>
        <w:gridCol w:w="1153"/>
        <w:gridCol w:w="1273"/>
        <w:gridCol w:w="1273"/>
        <w:gridCol w:w="1413"/>
        <w:gridCol w:w="1173"/>
        <w:gridCol w:w="12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Приаралья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русла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325881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2191331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2117136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74195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400076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73"/>
        <w:gridCol w:w="1233"/>
        <w:gridCol w:w="1413"/>
        <w:gridCol w:w="1133"/>
        <w:gridCol w:w="1313"/>
        <w:gridCol w:w="1253"/>
        <w:gridCol w:w="1413"/>
        <w:gridCol w:w="1153"/>
        <w:gridCol w:w="13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гражданской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7377234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6046234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искусст-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аэровокзала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181076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101076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взлетно-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переоснаще-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сервис-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спецтехникой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"Коркыт 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9338954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1867924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4779030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4779030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73"/>
        <w:gridCol w:w="1233"/>
        <w:gridCol w:w="1433"/>
        <w:gridCol w:w="1113"/>
        <w:gridCol w:w="1313"/>
        <w:gridCol w:w="1273"/>
        <w:gridCol w:w="1413"/>
        <w:gridCol w:w="1153"/>
        <w:gridCol w:w="13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дальнейшего развития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системы Республики Казахстан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следст-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2872720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следст-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лятора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Уральс-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3336900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следст-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лятора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2972840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822 и 823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"Химпром"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исправи-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тельную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лонию особо-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режима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расши-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454780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изолятора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3073640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1418140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войск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поселках Жем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117273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117273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3822693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4741230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4441230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93"/>
        <w:gridCol w:w="1193"/>
        <w:gridCol w:w="1433"/>
        <w:gridCol w:w="1153"/>
        <w:gridCol w:w="1273"/>
        <w:gridCol w:w="1313"/>
        <w:gridCol w:w="1413"/>
        <w:gridCol w:w="1133"/>
        <w:gridCol w:w="13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борьбы с наркоманией и наркобизнесом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ангаров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досмотру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большегруз-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"Рубеж-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наркотики"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93"/>
        <w:gridCol w:w="1193"/>
        <w:gridCol w:w="1433"/>
        <w:gridCol w:w="1175"/>
        <w:gridCol w:w="1273"/>
        <w:gridCol w:w="1333"/>
        <w:gridCol w:w="1393"/>
        <w:gridCol w:w="1133"/>
        <w:gridCol w:w="13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предупреждения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чрезвычайных ситуаций на 2006-2015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паводковыми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водами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10583352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1819900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1563500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7199952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пожар-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депо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автомоби-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в новом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759870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503342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256528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1820028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7199952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33"/>
        <w:gridCol w:w="1153"/>
        <w:gridCol w:w="1433"/>
        <w:gridCol w:w="1173"/>
        <w:gridCol w:w="1273"/>
        <w:gridCol w:w="1333"/>
        <w:gridCol w:w="1393"/>
        <w:gridCol w:w="1133"/>
        <w:gridCol w:w="13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силовых органов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с воен-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городком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малосе-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"Сункар"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493948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387816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106132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243132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33"/>
        <w:gridCol w:w="1153"/>
        <w:gridCol w:w="1433"/>
        <w:gridCol w:w="1173"/>
        <w:gridCol w:w="1273"/>
        <w:gridCol w:w="1313"/>
        <w:gridCol w:w="1413"/>
        <w:gridCol w:w="1133"/>
        <w:gridCol w:w="13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"Охраны окружающей среды" на 2008-2010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853673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629086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190309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раны 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жающей среды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932607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290089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332123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480398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344673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332123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13"/>
        <w:gridCol w:w="1173"/>
        <w:gridCol w:w="1413"/>
        <w:gridCol w:w="1173"/>
        <w:gridCol w:w="1273"/>
        <w:gridCol w:w="1333"/>
        <w:gridCol w:w="1393"/>
        <w:gridCol w:w="1133"/>
        <w:gridCol w:w="13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обеспечения 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Балхаш-Алакольского бассейна на 2007-2009 годы </w:t>
            </w:r>
          </w:p>
        </w:tc>
      </w:tr>
      <w:tr>
        <w:trPr>
          <w:trHeight w:val="17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раны 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жающей среды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93"/>
        <w:gridCol w:w="1173"/>
        <w:gridCol w:w="1413"/>
        <w:gridCol w:w="1173"/>
        <w:gridCol w:w="1233"/>
        <w:gridCol w:w="1373"/>
        <w:gridCol w:w="1373"/>
        <w:gridCol w:w="1153"/>
        <w:gridCol w:w="13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развития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системы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технического 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2007-2009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22866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22866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473"/>
        <w:gridCol w:w="1173"/>
        <w:gridCol w:w="1413"/>
        <w:gridCol w:w="1173"/>
        <w:gridCol w:w="1233"/>
        <w:gridCol w:w="1373"/>
        <w:gridCol w:w="1373"/>
        <w:gridCol w:w="1153"/>
        <w:gridCol w:w="14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системы обеспечения 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измерений Республики Казахстан на 2007-2009 годы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24794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473"/>
        <w:gridCol w:w="1173"/>
        <w:gridCol w:w="1433"/>
        <w:gridCol w:w="1175"/>
        <w:gridCol w:w="1233"/>
        <w:gridCol w:w="1373"/>
        <w:gridCol w:w="1373"/>
        <w:gridCol w:w="1153"/>
        <w:gridCol w:w="14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программа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развития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науки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2007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2012 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годы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19567204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7952573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5197156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6417475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7952573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5197156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6417475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473"/>
        <w:gridCol w:w="1173"/>
        <w:gridCol w:w="1433"/>
        <w:gridCol w:w="1153"/>
        <w:gridCol w:w="1253"/>
        <w:gridCol w:w="1353"/>
        <w:gridCol w:w="1373"/>
        <w:gridCol w:w="1153"/>
        <w:gridCol w:w="14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и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производства оригинальных экспортоориентированных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фитопрепаратов для развития фармацевтического кластера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2007-2009 годы"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271708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140448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140448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453"/>
        <w:gridCol w:w="1273"/>
        <w:gridCol w:w="1473"/>
        <w:gridCol w:w="1233"/>
        <w:gridCol w:w="1313"/>
        <w:gridCol w:w="1393"/>
        <w:gridCol w:w="1073"/>
        <w:gridCol w:w="1153"/>
        <w:gridCol w:w="13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технологий для формирования кластера по биотехнологии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2006-2008 годы"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93"/>
        <w:gridCol w:w="1193"/>
        <w:gridCol w:w="1453"/>
        <w:gridCol w:w="1133"/>
        <w:gridCol w:w="1253"/>
        <w:gridCol w:w="1373"/>
        <w:gridCol w:w="1353"/>
        <w:gridCol w:w="1153"/>
        <w:gridCol w:w="14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"Научно-техническое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биологической и химической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2006-2008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93"/>
        <w:gridCol w:w="1213"/>
        <w:gridCol w:w="1413"/>
        <w:gridCol w:w="1153"/>
        <w:gridCol w:w="1233"/>
        <w:gridCol w:w="1393"/>
        <w:gridCol w:w="1353"/>
        <w:gridCol w:w="1173"/>
        <w:gridCol w:w="13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"Грипп птиц: изучение,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разработка средств и методов борьбы на 2006-2008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193"/>
        <w:gridCol w:w="1253"/>
        <w:gridCol w:w="1233"/>
        <w:gridCol w:w="1333"/>
        <w:gridCol w:w="1333"/>
        <w:gridCol w:w="1113"/>
        <w:gridCol w:w="1233"/>
        <w:gridCol w:w="14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"Развитие нанонауки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нанотехнологий в Республике Казахстан на 2007-2009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506508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244690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261818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244690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261818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193"/>
        <w:gridCol w:w="1293"/>
        <w:gridCol w:w="1273"/>
        <w:gridCol w:w="1233"/>
        <w:gridCol w:w="1433"/>
        <w:gridCol w:w="1093"/>
        <w:gridCol w:w="12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"Комплексное эколого-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эпидемиологическое обследование каспийской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акватории и разработки мер по его оздоровлению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2008-2010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461338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153545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164293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153545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164293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13"/>
        <w:gridCol w:w="1133"/>
        <w:gridCol w:w="1293"/>
        <w:gridCol w:w="1273"/>
        <w:gridCol w:w="1233"/>
        <w:gridCol w:w="1373"/>
        <w:gridCol w:w="1153"/>
        <w:gridCol w:w="12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эколого-эпидемическое обследование и разработка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ликвидации последствий деятельности биологического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полигона на острове Возрождения на 2008-2010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226098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70328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70328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113"/>
        <w:gridCol w:w="1293"/>
        <w:gridCol w:w="1273"/>
        <w:gridCol w:w="1233"/>
        <w:gridCol w:w="1373"/>
        <w:gridCol w:w="1153"/>
        <w:gridCol w:w="12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вакцины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против гриппа a/h5n1 для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2008-2010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626906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113"/>
        <w:gridCol w:w="1293"/>
        <w:gridCol w:w="1273"/>
        <w:gridCol w:w="1233"/>
        <w:gridCol w:w="1373"/>
        <w:gridCol w:w="1153"/>
        <w:gridCol w:w="12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"Пополнение, изучение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поддержание коллекций растений, животных, микроорганизмов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уникальных генетических банков для биоразнообразия Казахстана на 2008-2010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199695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213674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228631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199695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213674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228631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113"/>
        <w:gridCol w:w="1293"/>
        <w:gridCol w:w="1273"/>
        <w:gridCol w:w="1233"/>
        <w:gridCol w:w="1373"/>
        <w:gridCol w:w="1153"/>
        <w:gridCol w:w="12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возобновляемой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энергетики Республики Казахстан на 2008-2010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157530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52430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52430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113"/>
        <w:gridCol w:w="1293"/>
        <w:gridCol w:w="1273"/>
        <w:gridCol w:w="1233"/>
        <w:gridCol w:w="1373"/>
        <w:gridCol w:w="1153"/>
        <w:gridCol w:w="12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"Развитие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в Республике Казахстан на 2008-2010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космодроме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28352800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12579400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3891936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3802860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8078604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900535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900535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900535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3891936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3802860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8078604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093"/>
        <w:gridCol w:w="1293"/>
        <w:gridCol w:w="1273"/>
        <w:gridCol w:w="1213"/>
        <w:gridCol w:w="1373"/>
        <w:gridCol w:w="1133"/>
        <w:gridCol w:w="121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"Развитие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энергетики в Республике Казахстан" на 2004-2008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665751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665751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665751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093"/>
        <w:gridCol w:w="1293"/>
        <w:gridCol w:w="1273"/>
        <w:gridCol w:w="1233"/>
        <w:gridCol w:w="1353"/>
        <w:gridCol w:w="1133"/>
        <w:gridCol w:w="121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новых материалов различного назначения"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093"/>
        <w:gridCol w:w="1293"/>
        <w:gridCol w:w="1273"/>
        <w:gridCol w:w="1233"/>
        <w:gridCol w:w="1353"/>
        <w:gridCol w:w="1133"/>
        <w:gridCol w:w="121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 мероприятий по проектному обеспечению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дальнейшему совершенствованию системы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нормативов в области архитектурной, градостроительной,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строительной деятельности и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093"/>
        <w:gridCol w:w="1293"/>
        <w:gridCol w:w="1273"/>
        <w:gridCol w:w="1233"/>
        <w:gridCol w:w="1353"/>
        <w:gridCol w:w="1133"/>
        <w:gridCol w:w="121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"Возрождение древнего Отрара" на 2005-2009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093"/>
        <w:gridCol w:w="1293"/>
        <w:gridCol w:w="1273"/>
        <w:gridCol w:w="1233"/>
        <w:gridCol w:w="1353"/>
        <w:gridCol w:w="1133"/>
        <w:gridCol w:w="121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"Культурное наследие"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392100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53"/>
        <w:gridCol w:w="1093"/>
        <w:gridCol w:w="1293"/>
        <w:gridCol w:w="1273"/>
        <w:gridCol w:w="1233"/>
        <w:gridCol w:w="1353"/>
        <w:gridCol w:w="1133"/>
        <w:gridCol w:w="121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государственной правовой 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специальных учетов 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2334075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1914220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419855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419855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53"/>
        <w:gridCol w:w="1093"/>
        <w:gridCol w:w="1293"/>
        <w:gridCol w:w="1273"/>
        <w:gridCol w:w="1233"/>
        <w:gridCol w:w="1353"/>
        <w:gridCol w:w="1133"/>
        <w:gridCol w:w="121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совершенствования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статистики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98787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информации"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стандарты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166248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69324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217876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69324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53"/>
        <w:gridCol w:w="1093"/>
        <w:gridCol w:w="1293"/>
        <w:gridCol w:w="1273"/>
        <w:gridCol w:w="1233"/>
        <w:gridCol w:w="1353"/>
        <w:gridCol w:w="1133"/>
        <w:gridCol w:w="1213"/>
        <w:gridCol w:w="1213"/>
      </w:tblGrid>
      <w:tr>
        <w:trPr>
          <w:trHeight w:val="7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ресурсной базы минерально-сырьевого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комплекса страны на 2003-2010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321108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106873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114354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недрах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448860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551003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совре-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менных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606991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747426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114354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53"/>
        <w:gridCol w:w="1093"/>
        <w:gridCol w:w="1293"/>
        <w:gridCol w:w="1253"/>
        <w:gridCol w:w="1253"/>
        <w:gridCol w:w="1353"/>
        <w:gridCol w:w="1175"/>
        <w:gridCol w:w="121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Концепция устойчивого развития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комплекса Республики Казахстан на 2006-2010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679810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312989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342146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5507032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376834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5130198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"Постпривати-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8194356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626309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153348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7414699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продукции"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8540416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1190316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1282516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3367792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2369402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330390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требования-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16033700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10457352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3125948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3643354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26683030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5837496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330390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33"/>
        <w:gridCol w:w="1073"/>
        <w:gridCol w:w="1333"/>
        <w:gridCol w:w="1253"/>
        <w:gridCol w:w="1273"/>
        <w:gridCol w:w="1353"/>
        <w:gridCol w:w="1133"/>
        <w:gridCol w:w="1213"/>
        <w:gridCol w:w="1193"/>
      </w:tblGrid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"Жасыл ел" на 2008-2010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лесосеменной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лесосеменного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двухквар-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тирных 3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натных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кордона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предгорьях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природ-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заповед-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участках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и Боро-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Алтайский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Жасыбайское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лесничество.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N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 15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Жасыбайское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лесничество.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N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 16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Жасыбайское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лесничество.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N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 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лесничество.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N 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72,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 29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лесничество.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N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 4 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лесничество.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N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 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Келиншектау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Дулатбек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 Бессаз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53"/>
        <w:gridCol w:w="1093"/>
        <w:gridCol w:w="1293"/>
        <w:gridCol w:w="1273"/>
        <w:gridCol w:w="1233"/>
        <w:gridCol w:w="1353"/>
        <w:gridCol w:w="1133"/>
        <w:gridCol w:w="1213"/>
        <w:gridCol w:w="1213"/>
      </w:tblGrid>
      <w:tr>
        <w:trPr>
          <w:trHeight w:val="7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телекоммуникации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1218632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861283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254161  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861283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93"/>
        <w:gridCol w:w="953"/>
        <w:gridCol w:w="1273"/>
        <w:gridCol w:w="1273"/>
        <w:gridCol w:w="1273"/>
        <w:gridCol w:w="1353"/>
        <w:gridCol w:w="1133"/>
        <w:gridCol w:w="1213"/>
        <w:gridCol w:w="11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снижения информационного неравенства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3406138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1726308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836030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843800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1660458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616871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322487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721100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1860631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1073"/>
        <w:gridCol w:w="1153"/>
        <w:gridCol w:w="1309"/>
        <w:gridCol w:w="1233"/>
        <w:gridCol w:w="1393"/>
        <w:gridCol w:w="1309"/>
        <w:gridCol w:w="1309"/>
        <w:gridCol w:w="1309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РК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(АФП)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924318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198568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(АФП)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1159915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321962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382069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455884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бюджета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2908516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1883674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1024842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службы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148162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46086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49312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статистики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41377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44273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47373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Горького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113704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250643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77718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104694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Макашева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Каскелене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614895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250278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294217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составного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Шиелий-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для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109657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142813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159556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Карева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202442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56905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314371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138069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108070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ментации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Горького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222450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Казыбек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66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296675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167434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129241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Жетысу-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57803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суда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с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 с СМЭС"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с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типового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с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типового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с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Цели-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автома-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судеб-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843159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629818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213341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проект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(фаза 3)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6353419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5433446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919973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("Пристройка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учебному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пусу" и "59-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дом")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584136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549998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типового воен-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городка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жилым домом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178925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178925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койко-мест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сутки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"Контроль"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624700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287536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156064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после-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1876957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535436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624787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716734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8424705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2498044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2927531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2999130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от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"Новая"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РПК-88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 берегу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540837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486753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54084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вневедом-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наружных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"РПК-88"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коек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реформы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54416800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3810706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10084305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9665906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30855883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2678526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892842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892842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892842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7700457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3463137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2562340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1674980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Посоль-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36644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644956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Москва)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 и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Эмиратах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Абу-Даби)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864872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428403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436469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Мадрид)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1404685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1404685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Киев)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24296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характера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818916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254725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272556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291635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"Бурабай"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48257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202726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146026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центра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Дамаске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(Сирия)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мечети Султана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Бейбарса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Каире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(Арабская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Египет)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связи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238280515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55187043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39717901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41186724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51340752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50848095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8409641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3173048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1399700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оборонного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34561578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4857938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5929152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6751161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7766709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9256618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Жаутыкова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1313771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99876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763895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9512522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716613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1359856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2381457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5054596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2690292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836820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895397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958075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478477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148831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159249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170397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техническим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116089265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36127260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38634798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41327207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РЛС "Дарьял-У"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1369571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984571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4534910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2310560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1924350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метеорологии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земельном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(новый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центр)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2257434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792981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1064453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керосином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Семей)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1644150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658914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799236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32149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лесистости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7657344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261235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794516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2373105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2373801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1854687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бассейна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 Нура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11600409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2209512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2155573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3782474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3452850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Тасмурунского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Акдалинского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209937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49484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сбросных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Уштобин-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Кушук-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Кальпинской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оросительных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47991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правой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рисовой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в Караталь-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Кендерлык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339523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Тасоткельского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711631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232697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403134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Берегоукрепи-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русловыпрями-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Шу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574861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328305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водосбросного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плотины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Желкуарского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463247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172926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водопроводяще-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тракта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Щидерты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744601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75786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598815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откоса Бугун-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плотины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215251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38651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"Комсомол"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Байдыбекском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607483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38651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568832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5656730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1037848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561934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3952200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8695286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2704683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2894011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3096592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4135710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1082710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221329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221329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794530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503538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290992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203792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67827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"Жас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батыр"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для одарен-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 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им. X.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Мунайтпасова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65618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75126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"Бырлик"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962657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262657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"Бидаик"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684821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"Каргалы"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355439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156929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231829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"Аухатты"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"Сортобе"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248727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"Жана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Жол" в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325437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128752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196685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18-ти квартир-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"Коргас"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шт)"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"Жибек Жолы"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303239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303239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"Темир Баба"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702047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475257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"Тажен"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676144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449844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884661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казначейства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5215911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3509942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256031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2244337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1643721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201755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398861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7932300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677142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1359598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1495558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4400002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328563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109354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1221638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339285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414643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467710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2151381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381170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1151621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163772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163772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Токамак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5760663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3651678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1350895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биофизики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6936122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1290900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2595222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реакторов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"Байкал-1" ДГП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энергии"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4320420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1940251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1779931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600238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749550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233149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249469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266932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"ДостыкЭнерго"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697712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200789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226717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270206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многоквартир-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встроенными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257964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бюджета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96624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50623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Стоянка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"Беркут"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1807840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519386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528225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760229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ангар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"Беркут"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2697457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1739050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890097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квартирно-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Ессентуки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(Российская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Федерация)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"Караоткель"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728617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719527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Красноярка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2307110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1030170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1248410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(озера Щучье,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врачей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центр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 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N 31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35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39004776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652400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4406323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25941037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8005016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визит-центра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природы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Бурабай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186210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 в новом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зданиями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113376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дизельной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64124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 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"Кзыл Жар"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243021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218719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3533057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1842799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1575958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6219502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2901560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3317942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908100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324042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432115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160354155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173696303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152516099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152495361 </w:t>
            </w:r>
          </w:p>
        </w:tc>
      </w:tr>
    </w:tbl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Перечень приоритетных местных бюджетных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(программ), финансируемых за счет целевых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на </w:t>
      </w:r>
      <w:r>
        <w:rPr>
          <w:rFonts w:ascii="Times New Roman"/>
          <w:b/>
          <w:i w:val="false"/>
          <w:color w:val="000000"/>
          <w:sz w:val="28"/>
        </w:rPr>
        <w:t xml:space="preserve">  развитие и кредитования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бюджета, на 2008-2010 годы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853"/>
        <w:gridCol w:w="1053"/>
        <w:gridCol w:w="1264"/>
        <w:gridCol w:w="1313"/>
        <w:gridCol w:w="1233"/>
        <w:gridCol w:w="1393"/>
        <w:gridCol w:w="1133"/>
        <w:gridCol w:w="1113"/>
        <w:gridCol w:w="129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2005-2010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Кокше-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132284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1279516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593420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493420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Шалкаре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504 места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мест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982164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770394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Талгаре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мест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905488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693718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1411200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620589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1621870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1198330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Холодный ключ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Желаево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380936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286648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Балхаше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512262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382147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303540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"Костанай-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школа-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И.Алтынсарина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на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214069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345931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"школа-детский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сад"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281220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738780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134475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1715377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1052916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752916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1411200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613843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"Рахат"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844487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201380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643107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Мангистау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"Арай"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1261800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с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со спаль-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корпусом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1476994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580700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896294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"Жайлау"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"Кулагер"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1550576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997506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Карталинская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1623133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713399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909734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Джангильдина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1628046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706441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161640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337141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265999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Акмол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(Малиновка)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337141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81142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255999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винка Жаркаин-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148796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279133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125878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125878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242240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яслей на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7-м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Ураль-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444960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138360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203469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"Голубые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213047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74583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143736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"Наурыз"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101583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220669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124802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249312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354602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248221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Победы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Победы-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481243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396243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яслей на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"Нурсат"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81133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81133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352933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247053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Шаульдер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184240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"Мамыр"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 мест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"Шанырак-2"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59635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139149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"Кулагер"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307055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247053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27592621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9164319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1437901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53"/>
        <w:gridCol w:w="1013"/>
        <w:gridCol w:w="1213"/>
        <w:gridCol w:w="1373"/>
        <w:gridCol w:w="1253"/>
        <w:gridCol w:w="1373"/>
        <w:gridCol w:w="1175"/>
        <w:gridCol w:w="1113"/>
        <w:gridCol w:w="12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реформирования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здравоохранения на 2005-2010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2477062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747976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1729086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дильного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перина-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245433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123839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3039200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2539200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1556667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1236667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654270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2015730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1181918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414020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767898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Алмагуль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2033493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1033493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лучевой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1457990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657990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13578566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897200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740572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11940794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2513042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1913042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2484462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788179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848142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848141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3080600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3491400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1111400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2956200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"Гульдер"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858534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центром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610341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430338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2210962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337700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1873262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721406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575906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613571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2556562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993222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1563340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с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2320100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3527500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3191500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2091000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56606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2993394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2435262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1435262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коек и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1727412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2432262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490884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305684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3433135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2223707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1209428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752835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752835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3830111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1657129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2172982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клиника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Оренбургской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Агрогородка)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1534277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1121300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156939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225663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посещений)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левобережье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751904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351904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33505389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75474415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6028141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53"/>
        <w:gridCol w:w="1373"/>
        <w:gridCol w:w="1273"/>
        <w:gridCol w:w="1333"/>
        <w:gridCol w:w="1175"/>
        <w:gridCol w:w="11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территорий на 2004-2010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336110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315855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Шортанды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1405181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173491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532109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Кызылжулдызс-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379241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379241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Карашатауской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Кумку-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 Айтеке-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Шубарши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Кенкиякской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кияк Темирс-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215869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Косуно-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на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Айтей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Боралдай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1900546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1477006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944398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732628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Райымбек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561987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456102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Балпыкби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941768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729998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гуловой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248998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106498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Валиха-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Индер-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Энгель-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482980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Гоголя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Кудряшо-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Бирлик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Редут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Тайманова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Жумыскер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Сланова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Тайсоган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Тайма-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Талгарьян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Шахатова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Макат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Благодарное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Бегень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527829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387829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155026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712361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Кокпекты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697026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485256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Ушбиик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Урыль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376320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Жалпак-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тобе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309637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209637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Сыпатай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207452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Момышулы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Дуйсе-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Жуалын-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330354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142654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Гайдара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269148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110488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321326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Сайхин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Бокейордынс-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390947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Милысай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339619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166951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172668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249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1833224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1698449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1813367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1668594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1656472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134812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1521660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1766699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1631624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568860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216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- Айтеке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Казалинс-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47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210911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494689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Теренозек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210911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494689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1549170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233752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904318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Шапагатова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348540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1548113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475493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460270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Майс-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544131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344131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Павлодара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Пески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278372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208372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Мурат-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на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288174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196014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Асыката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991446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921446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138 на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267392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193176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натом 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Байди-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676261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Шугыла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С.Ерубаева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575280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Турмыс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Казата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Мусрепова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Навои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40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КазССР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Курба-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Коммуна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49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Курсай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52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56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48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Haурыз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Муратбаева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655778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655778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Шойбекова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н.п. Ащиколь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с.о.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345282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345282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мест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Жолдасова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с.о. Лесбек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1097984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1097984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Бельгибаева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с. 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Тиршилик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с.о. 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367649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367649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Есенберлина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с. Батыр 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с.о. Караспан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368104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368104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Муратбаева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с. 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с.о. Кажимукана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366567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366567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Сатпаева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с. Семхоз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с.о. Караспан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366567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Боро-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618600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Малинов-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Целино-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1941300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316771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2816571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857400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2424994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947866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1397800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Отеген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Куат, Илийс-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3274370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2372370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 Жылыойс-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985063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735063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335668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Ганюш-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 Курман-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Макат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Махам-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 Махам-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Сарыто-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 Махам-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Аккис-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Исатайс-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Кокпекты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1102880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Катон-Ка-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рагай 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1031300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520843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202652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 Тарбага-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194549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Джангала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773590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Перемет-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Зеленовс-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Чапае-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Акжаикс-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Бота-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 Бухар-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766912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129894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302766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726567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дневным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251606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137606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161185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Шетпе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375669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65669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Кокто-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 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833697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507177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326520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653520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коек и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Преснов-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Жамбылско-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344863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Явлен-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344943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244943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1739000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Темир-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лановка Орда-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2878739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1897020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981719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проекта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Жеты-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сае Мактаа-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2581348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1644480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936868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467890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100133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Красноярка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Акмол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(Малиновка).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(Малиновка)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Воздвиженка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40684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Жалгызкудук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(Павлоградка)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65689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40689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152358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132358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щадки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Полтавс-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Егинды-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145846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75846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щадки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Спиридо-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Егинды-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54659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Буревестник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59119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34119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Узунколь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30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(Таганас)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Андыкожа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Симферопольс-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Зерен-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90447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разводя-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Зеренда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136598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76598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Дамса, Степ-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Елизаветинка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289280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Новокубанка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156403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Жана-Кийма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198445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138445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Далабай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Пятигорское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Новоры-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130359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80359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Сандыктауско-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51833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Журавлевка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Воробьевка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189524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селка 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Благодарного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254679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154679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Бадамша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Херсон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Бозой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51383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Карабутак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248287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водовода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"селу Иргиз-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Тельман-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Комин-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терн" Иргизс-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399423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171772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146772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Алтыкарасу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120029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Шубар-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кудук Темирс-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Саркуль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95643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Алим-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бетовка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Саралжин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62834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Мугалжарского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Бекболат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Ашекеев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Чунджа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293709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137319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борных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808165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233777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Желторангы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Бакбакты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водной 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Сарыозек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36925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Орлы Курман-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88172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Нуржау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Дашино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66486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111883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61883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Коптогай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46046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Индер-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341782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141782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Талкайран-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Бесикты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Бесикты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42557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сетями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32978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доочистного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178513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башен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Енбекши,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Дайлеткерей,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 аул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вующего ВОС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Даулет-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керей Енбек-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86984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36984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Водоочистное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Забуру-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нье Исатайс-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Жыланды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Кызылоба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населен-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Аккала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сетями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Гребен-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 Индерско-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сетями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Курылыс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ауле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Х.Ергалиева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Гран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Муздубулак-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Кереген-Сагиз-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Георгиевка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604797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 Аягоз-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222583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Дмитриевка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Коростели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70554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45554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Урджар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ние-1-й, 2-й,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3-й пусковые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комплексы)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160649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Южное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Тас-Арык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шокы Урджар-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ковка Урджар-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89244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64244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Науалы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Сарыарка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59926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34926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166293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Алмасай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Айгыз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77362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Кокжира 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Тарбага-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 Аягозско-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62816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ауле Сурат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Когершин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Жайлма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Маятас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рысуского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96043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81043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(водо-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вода)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Бирлесу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Водозаборные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Орнек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73984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43984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Тамды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145459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115459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ауыла Ынтымак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126592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Ушарал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Кенес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очередь)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водозабор-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126082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14272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очередь)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324794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304794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Бельба-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 Шуского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114648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89648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водозабор-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Тайпак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238479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198479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Акжаик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Тихонов-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Бурлинско-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Кзыл-Тал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Ростоши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Кособа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Комин-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 Сырымс-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119073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Чижа-2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Лубенка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Чингирлауско-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Сулыколь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82998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Косколь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Кирово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57889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Казталов-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Жалпактал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Новопет-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 Чин-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65533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Булан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тировка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Караганды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3-очередь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285048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205048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Топар Абай-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333936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Пржевальское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55494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111759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(2 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редь) Абайс-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35176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Шашубай 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119661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 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установкой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опреснитель-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питьевой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280871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255871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90694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74437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49437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Улытауского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56738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Оспен Шетско-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Агадырь Шет-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260152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235152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Байдалы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Жанааркинско-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Куш-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мурун Аулие-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444652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119468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275184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Волгоградско-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Муктиколь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села Волго-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282844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Тюнтюгурского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Целинное,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Челгаши,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Жаныспай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72461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Аулие-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Аулие-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295851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Озерное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Баталы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63538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40547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Примова 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56975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(3-этап)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Турмагамбет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45192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34042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(III-этап)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Наги Ильясова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70338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247281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222281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291945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266945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Когалыколь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Шир-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кейли 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153829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(3-этап)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проводной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ЖГВ.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Кокшокы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116345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141626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111626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от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сосной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Арало-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Сарыбулакско-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Жаксыкылыш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Кожа-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Жанакор-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Жанаа-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рык Жанакор-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124725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н.п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Сунаката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52339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32339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Бесарык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Екпенди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Томенарык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208066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Сутти-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кудык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85954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Кожам-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берды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34219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34219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2-й этап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631068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114333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166735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нитки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"Актау-Курык"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164126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Бурма, Колка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головной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сосной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группово-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Акжигит-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Акшымырау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 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 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ветрогенера-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Баздак, 15-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190643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150643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желе-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зобетонных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селковую сеть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16 км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2-го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Курык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205372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165372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Щербакты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397774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257774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Байконыс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650988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300988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Львовка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70933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45933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322171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297171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 Щербак-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Сосновка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81043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56043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Черное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Малыбай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84838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Уали-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хановского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"Водозабор-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Чехово".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Чехово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Светлое,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Матросово,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Сабит, Свято-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Зеленая Роща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103346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341501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742308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370892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211444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69638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Кишкенеколь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Тарангул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Двинск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Афонькино,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Пробуждение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Новоукраинка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113953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Менжинское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997499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154823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542676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Алтын-Тобе,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Каржан 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70139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Абай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(завершение)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528566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408566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Шолак-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2-ая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Каракум Орда-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Кемербастау-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445532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280532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гвардейцев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Бирлисуйского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45918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Алпамысского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Жарты-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70288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СГВ с подаю-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водоводом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резервуара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квартальные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282426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121213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Шакпак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Акбастау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34627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97942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жолы,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Жул-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дыз, Карабас-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тау, Бадам-1,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285939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165939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Жаскешу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101787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152722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57042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Кажымукан-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Караспанского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836123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644928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72995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251175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63035420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47989940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5370340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073"/>
        <w:gridCol w:w="873"/>
        <w:gridCol w:w="1173"/>
        <w:gridCol w:w="1133"/>
        <w:gridCol w:w="1233"/>
        <w:gridCol w:w="1393"/>
        <w:gridCol w:w="1353"/>
        <w:gridCol w:w="1253"/>
        <w:gridCol w:w="10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Восточно-Казахстанской области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сохранившихся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теплоснаб-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жения,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8490410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6728736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1597105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164569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1597105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164569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073"/>
        <w:gridCol w:w="873"/>
        <w:gridCol w:w="1173"/>
        <w:gridCol w:w="1309"/>
        <w:gridCol w:w="1233"/>
        <w:gridCol w:w="1393"/>
        <w:gridCol w:w="1353"/>
        <w:gridCol w:w="1253"/>
        <w:gridCol w:w="10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жилищного строительства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2008-2010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120449000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37149000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дитование 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жилья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62949000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13"/>
        <w:gridCol w:w="1433"/>
        <w:gridCol w:w="1133"/>
        <w:gridCol w:w="1213"/>
        <w:gridCol w:w="1373"/>
        <w:gridCol w:w="1353"/>
        <w:gridCol w:w="1175"/>
        <w:gridCol w:w="14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автодорожной отрасли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на 2006-2012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(55-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км)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"Пет-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ровка-Камен-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ка-Острогор-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ка" с выходом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автодорогу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1321774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168774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(5,95 км)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184794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92794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Уил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163-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км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"Шу-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баркудук-Уил-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Кобда-Соль-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Илек"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503206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435206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дыкорган-Те-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кели, км 0-31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1973896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384896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а/д Сарыозек-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Хоргос-Куга-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лы-Коксу-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0-11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4693035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2923035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пос. Еркин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 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0-11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421691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421691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ластного 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"Индер-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Миялы-Сагиз"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203-317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6070557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381309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820750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1559921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3308577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"Кызтоган-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ласти" км 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"Жампиты-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55-72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722988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482988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"Жымпиты-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72-87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655711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415711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Есенгельды-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Щербаковский-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Киевка,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106-113"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5578048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1218436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1527460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1930202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"Узунколь-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Сарыколь",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0-79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4598975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357506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2089343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"Федоровка-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3363058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469255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1391703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"Кой-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багор-Карасу-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Севастопольс-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кий"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0-63 км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3444428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437333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1107095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1654640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"Карасу-Боль-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 Чураков-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ка" км 0-114,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6478679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34906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100414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2323262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4020097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КНА-9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"М32 Самара-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Камыстыбас-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Аманоткель-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Бугень 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514483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353483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Форт-Шевчен-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ко-Таучик,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км 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813903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326634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130366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203903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Шопан 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Огланды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филово-Бесто-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бе", км 23-42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Шар-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бакты-Галки-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но-Макпал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32-54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КТ-1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"М-51-Петер-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фельд-Новока-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менка-А-16"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1424157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548157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Келес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км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доро-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"Дербисек-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рыагаш-Арын-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ши"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125631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Келес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Ушбулак 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69443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26271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тодорога Р/ДА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Алматы-Таш-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кент, Подъезд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селу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Саркырама,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0-8,6, длина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8,6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199682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69928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тодорога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Капланбек-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Жибек жолы,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4-10,5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6,5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153759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106436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тодорога Р/Д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А15-Бозсу-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Куйган-Киян-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жол, км 0-8,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179933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89983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тодорога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Дербисек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рыагаш-Кана-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гат-Арыншы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41-56,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15,2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317984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54964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48899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Муратбаева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"Обход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Арыс"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путепрово-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через 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лезную дорогу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613859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613859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"Кош-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карата-Кен-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км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878637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168695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709942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9024569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13397791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14182304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9889717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13"/>
        <w:gridCol w:w="1013"/>
        <w:gridCol w:w="1453"/>
        <w:gridCol w:w="1175"/>
        <w:gridCol w:w="1193"/>
        <w:gridCol w:w="1373"/>
        <w:gridCol w:w="1353"/>
        <w:gridCol w:w="1193"/>
        <w:gridCol w:w="13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социально-экономического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города Астаны на 2006-2010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в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жилом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1093853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262896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724105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106852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800 мест.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профилю)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1556277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678622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671701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Московская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1037750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700119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Коктал-2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738405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2 эта-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выхажива-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новорож-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8625257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6450257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3727622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2727622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и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5423205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1510806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3912399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2102410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330723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1771687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1885423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265627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1619796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(поселок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5409000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3786300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ну)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1195026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418259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418259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ну) в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Юго-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Восток (пра-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сторона)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1519264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455779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531742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531743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9625056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1497005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2984044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Талдыколь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рекультива-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(1 и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44398470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реке 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3446522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1321652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1, 2 (южнее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19)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3998951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3202429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398261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и 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первооче-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редным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2974380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974380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3363027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8657696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водоотведе-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9658011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19205227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13163858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1018901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нитки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Вячеславского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2189457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1189457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верситета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3916507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5083493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коллек-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от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"Слободки"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врезки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(Кургаль-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трассы) 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мм и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КНС-43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Слободки,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Кенеса-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ры-реки Ишим-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Кумесбекова-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Джан-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гильдина-Ке-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несары-Кумес-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бекова-Сары-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2424228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424228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вдоль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Ишим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N 19 (теп-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лоснабжение)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7001127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922679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3703448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Момышулы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3684412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2578412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"Универсаль-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кинокон-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цертный зал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11472500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7461927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4010573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твор-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"Шабыт"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6056572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2189427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2867145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холла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10886400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конькобежного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11105980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2855980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6988750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5184406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3643803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1447686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23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788454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597599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190855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М-2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3999664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3884664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7614380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2353757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5260623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Гастел-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от 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до 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N 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955710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3044290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(район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"Рамстор")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6033351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3350351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объезде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участок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эста-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 до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 улицей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Угольная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1988153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249253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N 19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6011287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640480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3442303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1928504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23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36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1769808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699808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Акбудак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микрорайо-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Юго-Восток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(уширение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полос)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743910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572788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171122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Барае-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Ташенова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9390851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5390851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Тлендиева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бекова до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веро-Западно-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обхода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6696943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4146943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проходящей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улицам Уголь-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ная, N 14,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 Бейсеко-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50351643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4579534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13272109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и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(южнее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19)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1274380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448762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770818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N 27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ул. N 36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Сарыарка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ул. N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кольцевой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тодороги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 (ул.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N 23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N 27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N 13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промзону 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 жел.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рогу-2,82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Кенесары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ул. Кумис-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бекова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N 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5140848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140848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Кенесары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пр.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ул.Можайского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 ул. 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мисбекова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Бейсеко-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Манаса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Мунайт-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пасова до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Фабричная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823337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323337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38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Мирзояна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Абылай-хана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1152199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1152199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41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городка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городка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39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41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Мирзоя-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38 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ТЭЦ-2,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4025418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3982850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 с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новкой кот-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лоагрегатов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N 7,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турбоагрега-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ст. N 5,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водогрейной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36238640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"Жилая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1486829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973337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тепломагист-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 III вво-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от ТЭЦ-2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2981940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27770520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3614315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ТЭЦ-1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7581990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3693267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3096843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"ПНФ"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1455342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1078796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341596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110/35/10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"Восточ-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ная"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1115572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541686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541686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111206098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147702900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58530713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113407630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53"/>
        <w:gridCol w:w="1309"/>
        <w:gridCol w:w="1213"/>
        <w:gridCol w:w="1353"/>
        <w:gridCol w:w="1373"/>
        <w:gridCol w:w="1173"/>
        <w:gridCol w:w="13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на 2003-2010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очере-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 метрополи-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103773465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23282465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24297000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Суюнбая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6114267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6114267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Абая-улица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Жандосова-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Сатпае-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9080998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9080998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"Восточная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ГКБ N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2841899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64774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777125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N 121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Аксай-2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68784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68784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N 144,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ботами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133045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133045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72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103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174175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174175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общеобра-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89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62/167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2344280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820498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820498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2009799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522547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703430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703430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702300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1193500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1219750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1219750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3060140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2484999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575141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распредели-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4947000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теплома-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гистрали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ТЭЦ-2-ТЭЦ-1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станцией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59632538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33737528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4217653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53"/>
        <w:gridCol w:w="1153"/>
        <w:gridCol w:w="1213"/>
        <w:gridCol w:w="1333"/>
        <w:gridCol w:w="1373"/>
        <w:gridCol w:w="1153"/>
        <w:gridCol w:w="14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"Питьевая вода" на 2002-2010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248626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312383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Степняке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этап)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140736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Есиле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403045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109236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293809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Акколе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81504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393992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353992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Эмба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Мугалджар-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186823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Капша-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85524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55524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141699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41699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редь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Аягоз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349497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44196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605540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сети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5,6 км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128916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очередь)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223501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очередь)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37897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92861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Фурмано-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246390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126390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95482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Казалинске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Айтеке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564921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384921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Айтеке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этап)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340823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290823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406704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356704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532110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169999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362111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284133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114642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169491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геевка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124927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94927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1168838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668838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399596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Жетысай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102912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2892256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3186588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1075596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53"/>
        <w:gridCol w:w="1133"/>
        <w:gridCol w:w="1233"/>
        <w:gridCol w:w="1313"/>
        <w:gridCol w:w="1393"/>
        <w:gridCol w:w="1153"/>
        <w:gridCol w:w="14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проблем Приаралья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5781982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3789046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1992936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1079700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535500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544200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сандровка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994284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944570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1079700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579700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жилого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попутный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(второй этап)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5394836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3010753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1384083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4209150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5079223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1384083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33"/>
        <w:gridCol w:w="1133"/>
        <w:gridCol w:w="1233"/>
        <w:gridCol w:w="1313"/>
        <w:gridCol w:w="1393"/>
        <w:gridCol w:w="1133"/>
        <w:gridCol w:w="14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газовой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2004-2010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2072072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1083215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988857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газопрово-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усадьбе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1808120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высокого дав-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к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селку Новоа-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(поселок Коб-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да)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2360183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1160183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Тамды -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ловка - Кай-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 Алгинско-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1159974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859974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118644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Мунайшы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ближнего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47195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Сельстрой (3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Енбекшил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Редут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31897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Акжайык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140486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Есбол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Ортакшыл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161079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161079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Курылыс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ГРП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Будене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ГГРП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141674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Забуру-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нье Исатай-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104053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Жанажан-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 Исатайс-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25371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355268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Нарын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(13 разъезд)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Чапаев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(аул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Нурман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(7-ый аул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низкого дав-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ления) Иса-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Дашино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161486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Сафонов-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Богатое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Орлы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60199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60199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Приморье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60267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Ганюшки-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мкр. (ра-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 Аэропорт,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Самар-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кино, 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Краси-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ловка, 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большое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нюшкино,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лое Ганюшки-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но) 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621558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570683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50875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Нуржау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59761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Жумекен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196096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196096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Кадырка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Даулет-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керей Курман-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Иманова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83676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83676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73414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Акбастау,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Зыковка,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Дуйсебайулы,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Шакпаката,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Туктыбай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МПА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(Кайрат-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Муратсай)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АГРС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(район ЦРБ)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43578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43578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Присоединение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газопрово-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ду-отводу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газопрово-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"Бухара-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Урал"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тируемых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зопровода-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и АГРС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газоснаб-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Камысты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1271716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671716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газопрово-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да-отвода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"Перелески-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Денисовка"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ГРС и ДО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442244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242244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газом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32284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зом села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жол, Кауыншы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Аульный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"Алпамыс"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газом 20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Аульный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"Капланбек"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зом села 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Турмыс Ауль-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"Жибек Жолы"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52551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зом села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зыл-Саркырама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Аульный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"Жибек Жолы"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62198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62198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6323800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4358155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1831899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053"/>
        <w:gridCol w:w="1413"/>
        <w:gridCol w:w="1173"/>
        <w:gridCol w:w="1193"/>
        <w:gridCol w:w="1333"/>
        <w:gridCol w:w="1393"/>
        <w:gridCol w:w="1133"/>
        <w:gridCol w:w="14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реабилитации инвалидов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для умст-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венно-отста-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детей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666864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516864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родской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под 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хоневрологи-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411359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311359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литации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лидов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395730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взрослых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сандровка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1815398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715398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сандровка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1198804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Сарани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1103021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мест,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Сарайчиковс-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неврологичес-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в 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335099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135099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Пристройка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2867303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1248798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33"/>
        <w:gridCol w:w="1173"/>
        <w:gridCol w:w="1153"/>
        <w:gridCol w:w="1353"/>
        <w:gridCol w:w="1413"/>
        <w:gridCol w:w="1113"/>
        <w:gridCol w:w="14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миграционной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2001-2010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адап-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и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грации орал-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3235141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2617570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2617570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33"/>
        <w:gridCol w:w="1193"/>
        <w:gridCol w:w="1113"/>
        <w:gridCol w:w="1373"/>
        <w:gridCol w:w="1393"/>
        <w:gridCol w:w="1153"/>
        <w:gridCol w:w="15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снижения информационного неравенства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238046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238046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6664427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2359121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2521064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2597167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2521064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13"/>
        <w:gridCol w:w="1113"/>
        <w:gridCol w:w="1373"/>
        <w:gridCol w:w="1175"/>
        <w:gridCol w:w="1113"/>
        <w:gridCol w:w="1373"/>
        <w:gridCol w:w="1413"/>
        <w:gridCol w:w="1133"/>
        <w:gridCol w:w="15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(2-й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107616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107616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Капша-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135246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100484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Чунжа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207357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2097299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1197299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Абае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354696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254696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1396076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558430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837646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1336398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400919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935479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1336608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534643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Кайтпас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1345984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538394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807590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Фуркат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 Сайрам-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1280243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384073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896170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Ленгере Толе-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1335645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400693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934952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Б.Момыш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улы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мая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Тулькубас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1332551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399766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1297273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389182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908091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Турлан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1357204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407161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950043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Шубар-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Ордабасин-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1323723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397117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926606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 дала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366567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109970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256597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367649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110295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257354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Алгабас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694165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347082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347083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346733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Арапова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368352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Валиха-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Келтемашат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366356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256449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жилом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"Хлопзавод"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1384155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415247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968908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Абылай-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хана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Мырзакент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1369730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410919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958811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"Стадион"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1099010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329703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769307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 Боргем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621737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310869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310868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Оралма-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564217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Яссы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560669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280334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280335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Енбекши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1039859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311958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727901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705680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352840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Уалиха-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Әсіл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Кайнарбулак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368104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257673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705774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352887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345282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103585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241697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Жаушыкум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761796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304718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457078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695952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347976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347976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316905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739445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669827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Курман-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1097984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329395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768589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Карагур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608987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304493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304494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Майбулак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Жулдыз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родка 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1487531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447331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1040200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Алдабергенова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97742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97742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агробизнеса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Бейсебаева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Талгарском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Учебный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 литер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"Б", спортив-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зал (2-я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177539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177539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182648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182648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Жетысу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Ескельдинско-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174825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174825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20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Капша-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106219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106219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"Аленушка"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87090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87090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актового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Талгар-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агробизнеса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Бейсебаева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Екиаша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Саркандского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детскому саду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"Арман"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Бакбакты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67824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67824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Бижанова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26090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(спортзал)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Кызылшекара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13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(1-я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139525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Карка-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552083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452083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 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рортной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409552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231486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Илек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1263857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1063857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Илек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порного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узла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рующей емкос-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1711950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906950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2146334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1016334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обводного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порного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1521183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1521183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Балхаш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2633611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1243611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(КОС-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2148555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1148555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берегов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защитных дамб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16569850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2069850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Урал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5592040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242040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Жансугурова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1798812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598821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899991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филармонии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4678825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849720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24213003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30010140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9828945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</w:tr>
    </w:tbl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Бюджетные инвестиции на формирование и увеличение уставного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капитала юридических лиц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613"/>
        <w:gridCol w:w="2073"/>
        <w:gridCol w:w="2193"/>
        <w:gridCol w:w="22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предприятия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"Қазына"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204840000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103684420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204840000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103684420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613"/>
        <w:gridCol w:w="2073"/>
        <w:gridCol w:w="2133"/>
        <w:gridCol w:w="22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2003-2010 годы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"Региональный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центр"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АРДРФЦГА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4158841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4158841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13"/>
        <w:gridCol w:w="1433"/>
        <w:gridCol w:w="2093"/>
        <w:gridCol w:w="22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жилищного строительства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2008-2010 годы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"Жилищный строительно-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сберегательный банк"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6600000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13"/>
        <w:gridCol w:w="1433"/>
        <w:gridCol w:w="2093"/>
        <w:gridCol w:w="22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30 корпоративных лидеров Казахстана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"КХУГА "Самрук"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4533728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2095000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4533728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53"/>
        <w:gridCol w:w="1633"/>
        <w:gridCol w:w="1873"/>
        <w:gridCol w:w="21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"Национальный 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при Правительстве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Банке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"Международный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"Хоргос"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3988410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"Социально-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предпринимательская корпорация"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"РТРК "Казахстан"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1797985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"Казахфильм"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189225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Духовного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Казахстана"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"Казахстан ГИС центр"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"Центр военно-стратегических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"Национальный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технологический 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15299654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5672436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"Финансовый центр"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на развитие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для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строительстве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"Национальный 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223900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"Национальный 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КазАгро"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27275600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31435300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АОГ "КазАгроИнновация"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357831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12734356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"Центр 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финансовой системы"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451235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"Казахстанский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партнерства"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технопарка "Парк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ядерных технологий"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"Достык Энерго"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"Национальная 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Ғарыш Сапары"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"Республиканский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связи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электромагнитной совместимости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радиоэлектронных средств"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2099562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НАО "Телерадиокомплекс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94752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Программ: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76172576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97538803 </w:t>
            </w:r>
          </w:p>
        </w:tc>
      </w:tr>
    </w:tbl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Перечень объектов образования на основе государственно-частного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партнерства с началом реализации в 2007 году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113"/>
        <w:gridCol w:w="1453"/>
        <w:gridCol w:w="1893"/>
        <w:gridCol w:w="1353"/>
        <w:gridCol w:w="1033"/>
        <w:gridCol w:w="139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"Айгерим"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1882248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621787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1260461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"Улжан"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1398728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419618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979110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"Калкаман"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1538853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461656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1077197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Пятилетка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Турксиба города 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1555474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507548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1047926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южнее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Тлендиева города Астаны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1119066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335720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783346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Ильинка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1013821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332322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681499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мкр.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Юго-Восток (левая сторона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Мактумкули)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1195297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358589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836708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гаражного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кооператива (Степной)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1134382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340314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794067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Тлендиева города Астаны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1117559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335268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782291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11955428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3712822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8242606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