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95ff" w14:textId="4ac9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уточнения республиканского бюджета на 2008 год"</w:t>
      </w:r>
    </w:p>
    <w:p>
      <w:pPr>
        <w:spacing w:after="0"/>
        <w:ind w:left="0"/>
        <w:jc w:val="both"/>
      </w:pPr>
      <w:r>
        <w:rPr>
          <w:rFonts w:ascii="Times New Roman"/>
          <w:b w:val="false"/>
          <w:i w:val="false"/>
          <w:color w:val="000000"/>
          <w:sz w:val="28"/>
        </w:rPr>
        <w:t>Постановление Правительства Республики Казахстан от 16 мая 2008 года N 465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уточнения республиканского бюджета на 2008 год".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некоторые законодательные акты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вопросам уточнения республиканского бюджета на 2008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ноября 2006 г. "О гарантированном трансферте из Национального фонда Республики Казахстан на 2007-2009 годы" (Ведомости Парламента Республики Казахстан, 2006 г., N 19-20, ст. 120):
</w:t>
      </w:r>
      <w:r>
        <w:br/>
      </w:r>
      <w:r>
        <w:rPr>
          <w:rFonts w:ascii="Times New Roman"/>
          <w:b w:val="false"/>
          <w:i w:val="false"/>
          <w:color w:val="000000"/>
          <w:sz w:val="28"/>
        </w:rPr>
        <w:t>
      в статье 1 цифры "341 430 640" заменить цифрами "461 430 640".
</w:t>
      </w:r>
      <w:r>
        <w:br/>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декабря 2007 г. "О республиканском бюджете на 2008 год" (Ведомости Парламента Республики Казахстан, 2007 г., N 23, ст. 177):
</w:t>
      </w:r>
      <w:r>
        <w:br/>
      </w:r>
      <w:r>
        <w:rPr>
          <w:rFonts w:ascii="Times New Roman"/>
          <w:b w:val="false"/>
          <w:i w:val="false"/>
          <w:color w:val="000000"/>
          <w:sz w:val="28"/>
        </w:rPr>
        <w:t>
      1) в статье 1:
</w:t>
      </w:r>
      <w:r>
        <w:br/>
      </w:r>
      <w:r>
        <w:rPr>
          <w:rFonts w:ascii="Times New Roman"/>
          <w:b w:val="false"/>
          <w:i w:val="false"/>
          <w:color w:val="000000"/>
          <w:sz w:val="28"/>
        </w:rPr>
        <w:t>
      в подпункте 1):
</w:t>
      </w:r>
      <w:r>
        <w:br/>
      </w:r>
      <w:r>
        <w:rPr>
          <w:rFonts w:ascii="Times New Roman"/>
          <w:b w:val="false"/>
          <w:i w:val="false"/>
          <w:color w:val="000000"/>
          <w:sz w:val="28"/>
        </w:rPr>
        <w:t>
      цифры "2 687 282 259" заменить цифрами "2 722 210 114";
</w:t>
      </w:r>
      <w:r>
        <w:br/>
      </w:r>
      <w:r>
        <w:rPr>
          <w:rFonts w:ascii="Times New Roman"/>
          <w:b w:val="false"/>
          <w:i w:val="false"/>
          <w:color w:val="000000"/>
          <w:sz w:val="28"/>
        </w:rPr>
        <w:t>
      цифры "2 209 284 565" заменить цифрами "2 103 413 632";
</w:t>
      </w:r>
      <w:r>
        <w:br/>
      </w:r>
      <w:r>
        <w:rPr>
          <w:rFonts w:ascii="Times New Roman"/>
          <w:b w:val="false"/>
          <w:i w:val="false"/>
          <w:color w:val="000000"/>
          <w:sz w:val="28"/>
        </w:rPr>
        <w:t>
      цифры "46 088 728" заменить цифрами "51 805 329";
</w:t>
      </w:r>
      <w:r>
        <w:br/>
      </w:r>
      <w:r>
        <w:rPr>
          <w:rFonts w:ascii="Times New Roman"/>
          <w:b w:val="false"/>
          <w:i w:val="false"/>
          <w:color w:val="000000"/>
          <w:sz w:val="28"/>
        </w:rPr>
        <w:t>
      цифры "8 726 192" заменить цифрами "8 544 482";
</w:t>
      </w:r>
      <w:r>
        <w:br/>
      </w:r>
      <w:r>
        <w:rPr>
          <w:rFonts w:ascii="Times New Roman"/>
          <w:b w:val="false"/>
          <w:i w:val="false"/>
          <w:color w:val="000000"/>
          <w:sz w:val="28"/>
        </w:rPr>
        <w:t>
      цифры "423 182 774" заменить цифрами "558 446 671";
</w:t>
      </w:r>
      <w:r>
        <w:br/>
      </w:r>
      <w:r>
        <w:rPr>
          <w:rFonts w:ascii="Times New Roman"/>
          <w:b w:val="false"/>
          <w:i w:val="false"/>
          <w:color w:val="000000"/>
          <w:sz w:val="28"/>
        </w:rPr>
        <w:t>
      в подпункте 2) цифры "2 676 161 253" заменить цифрами "2 768 087 899";
</w:t>
      </w:r>
      <w:r>
        <w:br/>
      </w:r>
      <w:r>
        <w:rPr>
          <w:rFonts w:ascii="Times New Roman"/>
          <w:b w:val="false"/>
          <w:i w:val="false"/>
          <w:color w:val="000000"/>
          <w:sz w:val="28"/>
        </w:rPr>
        <w:t>
      в подпункте 3) цифры "11 121 006" заменить цифрами "-45 877 785";
</w:t>
      </w:r>
      <w:r>
        <w:br/>
      </w:r>
      <w:r>
        <w:rPr>
          <w:rFonts w:ascii="Times New Roman"/>
          <w:b w:val="false"/>
          <w:i w:val="false"/>
          <w:color w:val="000000"/>
          <w:sz w:val="28"/>
        </w:rPr>
        <w:t>
      в подпункте 4):
</w:t>
      </w:r>
      <w:r>
        <w:br/>
      </w:r>
      <w:r>
        <w:rPr>
          <w:rFonts w:ascii="Times New Roman"/>
          <w:b w:val="false"/>
          <w:i w:val="false"/>
          <w:color w:val="000000"/>
          <w:sz w:val="28"/>
        </w:rPr>
        <w:t>
      цифры "55 686 680" заменить цифрами "73 899 351";
</w:t>
      </w:r>
      <w:r>
        <w:br/>
      </w:r>
      <w:r>
        <w:rPr>
          <w:rFonts w:ascii="Times New Roman"/>
          <w:b w:val="false"/>
          <w:i w:val="false"/>
          <w:color w:val="000000"/>
          <w:sz w:val="28"/>
        </w:rPr>
        <w:t>
      цифры "61 636 752" заменить цифрами "79 849 423";
</w:t>
      </w:r>
      <w:r>
        <w:br/>
      </w:r>
      <w:r>
        <w:rPr>
          <w:rFonts w:ascii="Times New Roman"/>
          <w:b w:val="false"/>
          <w:i w:val="false"/>
          <w:color w:val="000000"/>
          <w:sz w:val="28"/>
        </w:rPr>
        <w:t>
      в подпункте 5):
</w:t>
      </w:r>
      <w:r>
        <w:br/>
      </w:r>
      <w:r>
        <w:rPr>
          <w:rFonts w:ascii="Times New Roman"/>
          <w:b w:val="false"/>
          <w:i w:val="false"/>
          <w:color w:val="000000"/>
          <w:sz w:val="28"/>
        </w:rPr>
        <w:t>
      цифры "165 938 207" заменить цифрами "214 577 064";
</w:t>
      </w:r>
      <w:r>
        <w:br/>
      </w:r>
      <w:r>
        <w:rPr>
          <w:rFonts w:ascii="Times New Roman"/>
          <w:b w:val="false"/>
          <w:i w:val="false"/>
          <w:color w:val="000000"/>
          <w:sz w:val="28"/>
        </w:rPr>
        <w:t>
      цифры "167 438 207" заменить цифрами "216 077 064";
</w:t>
      </w:r>
      <w:r>
        <w:br/>
      </w:r>
      <w:r>
        <w:rPr>
          <w:rFonts w:ascii="Times New Roman"/>
          <w:b w:val="false"/>
          <w:i w:val="false"/>
          <w:color w:val="000000"/>
          <w:sz w:val="28"/>
        </w:rPr>
        <w:t>
      в подпункте 6):
</w:t>
      </w:r>
      <w:r>
        <w:br/>
      </w:r>
      <w:r>
        <w:rPr>
          <w:rFonts w:ascii="Times New Roman"/>
          <w:b w:val="false"/>
          <w:i w:val="false"/>
          <w:color w:val="000000"/>
          <w:sz w:val="28"/>
        </w:rPr>
        <w:t>
      цифры "-210 503 881" заменить цифрами "-334 354 200";
</w:t>
      </w:r>
      <w:r>
        <w:br/>
      </w:r>
      <w:r>
        <w:rPr>
          <w:rFonts w:ascii="Times New Roman"/>
          <w:b w:val="false"/>
          <w:i w:val="false"/>
          <w:color w:val="000000"/>
          <w:sz w:val="28"/>
        </w:rPr>
        <w:t>
      цифры "1,4" заменить цифрами "2,1";
</w:t>
      </w:r>
      <w:r>
        <w:br/>
      </w:r>
      <w:r>
        <w:rPr>
          <w:rFonts w:ascii="Times New Roman"/>
          <w:b w:val="false"/>
          <w:i w:val="false"/>
          <w:color w:val="000000"/>
          <w:sz w:val="28"/>
        </w:rPr>
        <w:t>
      в подпункте 7) цифры "210 503 881" заменить цифрами "334 354 200";
</w:t>
      </w:r>
      <w:r>
        <w:br/>
      </w:r>
      <w:r>
        <w:rPr>
          <w:rFonts w:ascii="Times New Roman"/>
          <w:b w:val="false"/>
          <w:i w:val="false"/>
          <w:color w:val="000000"/>
          <w:sz w:val="28"/>
        </w:rPr>
        <w:t>
      2) в статье 7 цифры "341 430 640" заменить цифрами "461 430 640";
</w:t>
      </w:r>
      <w:r>
        <w:br/>
      </w:r>
      <w:r>
        <w:rPr>
          <w:rFonts w:ascii="Times New Roman"/>
          <w:b w:val="false"/>
          <w:i w:val="false"/>
          <w:color w:val="000000"/>
          <w:sz w:val="28"/>
        </w:rPr>
        <w:t>
      3) в статье 8:
</w:t>
      </w:r>
      <w:r>
        <w:br/>
      </w:r>
      <w:r>
        <w:rPr>
          <w:rFonts w:ascii="Times New Roman"/>
          <w:b w:val="false"/>
          <w:i w:val="false"/>
          <w:color w:val="000000"/>
          <w:sz w:val="28"/>
        </w:rPr>
        <w:t>
      в подпункте 1) цифры "10 515" заменить цифрами "12 025";
</w:t>
      </w:r>
      <w:r>
        <w:br/>
      </w:r>
      <w:r>
        <w:rPr>
          <w:rFonts w:ascii="Times New Roman"/>
          <w:b w:val="false"/>
          <w:i w:val="false"/>
          <w:color w:val="000000"/>
          <w:sz w:val="28"/>
        </w:rPr>
        <w:t>
      в подпункте 2) цифры "4 210" заменить цифрами "4 810";
</w:t>
      </w:r>
      <w:r>
        <w:br/>
      </w:r>
      <w:r>
        <w:rPr>
          <w:rFonts w:ascii="Times New Roman"/>
          <w:b w:val="false"/>
          <w:i w:val="false"/>
          <w:color w:val="000000"/>
          <w:sz w:val="28"/>
        </w:rPr>
        <w:t>
      в подпункте 5) цифры "10 515" заменить цифрами "12 025";
</w:t>
      </w:r>
      <w:r>
        <w:br/>
      </w:r>
      <w:r>
        <w:rPr>
          <w:rFonts w:ascii="Times New Roman"/>
          <w:b w:val="false"/>
          <w:i w:val="false"/>
          <w:color w:val="000000"/>
          <w:sz w:val="28"/>
        </w:rPr>
        <w:t>
      4) в статье 11:
</w:t>
      </w:r>
      <w:r>
        <w:br/>
      </w:r>
      <w:r>
        <w:rPr>
          <w:rFonts w:ascii="Times New Roman"/>
          <w:b w:val="false"/>
          <w:i w:val="false"/>
          <w:color w:val="000000"/>
          <w:sz w:val="28"/>
        </w:rPr>
        <w:t>
      цифры "334 626" заменить цифрами "232 008";
</w:t>
      </w:r>
      <w:r>
        <w:br/>
      </w:r>
      <w:r>
        <w:rPr>
          <w:rFonts w:ascii="Times New Roman"/>
          <w:b w:val="false"/>
          <w:i w:val="false"/>
          <w:color w:val="000000"/>
          <w:sz w:val="28"/>
        </w:rPr>
        <w:t>
      цифры "3 834 034" заменить цифрами "3 070 885";
</w:t>
      </w:r>
      <w:r>
        <w:br/>
      </w:r>
      <w:r>
        <w:rPr>
          <w:rFonts w:ascii="Times New Roman"/>
          <w:b w:val="false"/>
          <w:i w:val="false"/>
          <w:color w:val="000000"/>
          <w:sz w:val="28"/>
        </w:rPr>
        <w:t>
      5) дополнить статьями 11-1, 11-2 следующего содержания:
</w:t>
      </w:r>
      <w:r>
        <w:br/>
      </w:r>
      <w:r>
        <w:rPr>
          <w:rFonts w:ascii="Times New Roman"/>
          <w:b w:val="false"/>
          <w:i w:val="false"/>
          <w:color w:val="000000"/>
          <w:sz w:val="28"/>
        </w:rPr>
        <w:t>
      "Статья 11-1. Учесть, что в республиканском бюджете на 2008 год предусмотрены целевые текущие трансферты областному бюджету Карагандинской области на погашение оставшейся части задолженности по заработной плате работников государственного акционерного общества "Карметкомбинат", образовавшейся до ноября 1995 года, в сумме 176 300 тысяч тенге.
</w:t>
      </w:r>
      <w:r>
        <w:br/>
      </w:r>
      <w:r>
        <w:rPr>
          <w:rFonts w:ascii="Times New Roman"/>
          <w:b w:val="false"/>
          <w:i w:val="false"/>
          <w:color w:val="000000"/>
          <w:sz w:val="28"/>
        </w:rPr>
        <w:t>
      Порядок использования указанных целевых текущих трансфертов определяется на основании решения Правительства Республики Казахстан.
</w:t>
      </w:r>
      <w:r>
        <w:br/>
      </w:r>
      <w:r>
        <w:rPr>
          <w:rFonts w:ascii="Times New Roman"/>
          <w:b w:val="false"/>
          <w:i w:val="false"/>
          <w:color w:val="000000"/>
          <w:sz w:val="28"/>
        </w:rPr>
        <w:t>
      Статья 11-2. Учесть, что в республиканском бюджете на 2008 год предусмотрены целевые текущие трансферты областным бюджетам, бюджетам городов Астаны и Алматы на компенсацию потерь местных бюджетов в связи с увеличением минимального размера заработной платы, в сумме 4 149 655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r>
        <w:br/>
      </w:r>
      <w:r>
        <w:rPr>
          <w:rFonts w:ascii="Times New Roman"/>
          <w:b w:val="false"/>
          <w:i w:val="false"/>
          <w:color w:val="000000"/>
          <w:sz w:val="28"/>
        </w:rPr>
        <w:t>
      6) в части первой статьи 12:
</w:t>
      </w:r>
      <w:r>
        <w:br/>
      </w:r>
      <w:r>
        <w:rPr>
          <w:rFonts w:ascii="Times New Roman"/>
          <w:b w:val="false"/>
          <w:i w:val="false"/>
          <w:color w:val="000000"/>
          <w:sz w:val="28"/>
        </w:rPr>
        <w:t>
      после слова "капитальный" дополнить словами "и средний";
</w:t>
      </w:r>
      <w:r>
        <w:br/>
      </w:r>
      <w:r>
        <w:rPr>
          <w:rFonts w:ascii="Times New Roman"/>
          <w:b w:val="false"/>
          <w:i w:val="false"/>
          <w:color w:val="000000"/>
          <w:sz w:val="28"/>
        </w:rPr>
        <w:t>
      цифры "11 908 331" заменить цифрами "11 658 444";
</w:t>
      </w:r>
      <w:r>
        <w:br/>
      </w:r>
      <w:r>
        <w:rPr>
          <w:rFonts w:ascii="Times New Roman"/>
          <w:b w:val="false"/>
          <w:i w:val="false"/>
          <w:color w:val="000000"/>
          <w:sz w:val="28"/>
        </w:rPr>
        <w:t>
      7) дополнить статьей 12-1 следующего содержания:
</w:t>
      </w:r>
      <w:r>
        <w:br/>
      </w:r>
      <w:r>
        <w:rPr>
          <w:rFonts w:ascii="Times New Roman"/>
          <w:b w:val="false"/>
          <w:i w:val="false"/>
          <w:color w:val="000000"/>
          <w:sz w:val="28"/>
        </w:rPr>
        <w:t>
      "Статья 12-1. Предусмотреть в республиканском бюджете на 2008 год целевые текущие трансферты бюджету Карагандинской области в сумме 661 200 тысяч тенге на поддержание инфраструктуры города Приозерска в соответствии с 
</w:t>
      </w:r>
      <w:r>
        <w:rPr>
          <w:rFonts w:ascii="Times New Roman"/>
          <w:b w:val="false"/>
          <w:i w:val="false"/>
          <w:color w:val="000000"/>
          <w:sz w:val="28"/>
        </w:rPr>
        <w:t xml:space="preserve"> Соглашением </w:t>
      </w:r>
      <w:r>
        <w:rPr>
          <w:rFonts w:ascii="Times New Roman"/>
          <w:b w:val="false"/>
          <w:i w:val="false"/>
          <w:color w:val="000000"/>
          <w:sz w:val="28"/>
        </w:rPr>
        <w:t>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города Приозерска от 20 января 1995 года.";
</w:t>
      </w:r>
      <w:r>
        <w:br/>
      </w:r>
      <w:r>
        <w:rPr>
          <w:rFonts w:ascii="Times New Roman"/>
          <w:b w:val="false"/>
          <w:i w:val="false"/>
          <w:color w:val="000000"/>
          <w:sz w:val="28"/>
        </w:rPr>
        <w:t>
      8) дополнить статьей 13-1 следующего содержания:
</w:t>
      </w:r>
      <w:r>
        <w:br/>
      </w:r>
      <w:r>
        <w:rPr>
          <w:rFonts w:ascii="Times New Roman"/>
          <w:b w:val="false"/>
          <w:i w:val="false"/>
          <w:color w:val="000000"/>
          <w:sz w:val="28"/>
        </w:rPr>
        <w:t>
      "Статья 13-1. Установить из республиканского бюджета с 1 июля 2008 года выплату ежемесячной компенсации за первое полугодие 2008 года в следующих размерах:
</w:t>
      </w:r>
      <w:r>
        <w:br/>
      </w:r>
      <w:r>
        <w:rPr>
          <w:rFonts w:ascii="Times New Roman"/>
          <w:b w:val="false"/>
          <w:i w:val="false"/>
          <w:color w:val="000000"/>
          <w:sz w:val="28"/>
        </w:rPr>
        <w:t>
      1) получателям базовой пенсионной выплаты - 600 тенге;
</w:t>
      </w:r>
      <w:r>
        <w:br/>
      </w:r>
      <w:r>
        <w:rPr>
          <w:rFonts w:ascii="Times New Roman"/>
          <w:b w:val="false"/>
          <w:i w:val="false"/>
          <w:color w:val="000000"/>
          <w:sz w:val="28"/>
        </w:rPr>
        <w:t>
      2) получателям государственных социальных пособий:
</w:t>
      </w:r>
      <w:r>
        <w:br/>
      </w:r>
      <w:r>
        <w:rPr>
          <w:rFonts w:ascii="Times New Roman"/>
          <w:b w:val="false"/>
          <w:i w:val="false"/>
          <w:color w:val="000000"/>
          <w:sz w:val="28"/>
        </w:rPr>
        <w:t>
      по инвалидности:
</w:t>
      </w:r>
      <w:r>
        <w:br/>
      </w:r>
      <w:r>
        <w:rPr>
          <w:rFonts w:ascii="Times New Roman"/>
          <w:b w:val="false"/>
          <w:i w:val="false"/>
          <w:color w:val="000000"/>
          <w:sz w:val="28"/>
        </w:rPr>
        <w:t>
      - инвалидам от общего заболевания, трудового увечья, профессионального заболевания: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 инвалидам с детства: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 детям-инвалидам с 16 до 18 лет: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 детям-инвалидам до 16 лет - 1 510 тенге;
</w:t>
      </w:r>
      <w:r>
        <w:br/>
      </w:r>
      <w:r>
        <w:rPr>
          <w:rFonts w:ascii="Times New Roman"/>
          <w:b w:val="false"/>
          <w:i w:val="false"/>
          <w:color w:val="000000"/>
          <w:sz w:val="28"/>
        </w:rPr>
        <w:t>
      - инвалидам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 инвалидам из числа военнослужащих (кроме военнослужащих срочной службы),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(служебных обязанностей), либо заболевания, не связанного с выполнением воинского и служебного долга: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 инвалидам из числа военнослужащих (кроме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сотрудников органов внутренних дел и бывшего Государственного следственного комитета Республики Казахстан при исполнении служебных обязанностей:
</w:t>
      </w:r>
      <w:r>
        <w:br/>
      </w:r>
      <w:r>
        <w:rPr>
          <w:rFonts w:ascii="Times New Roman"/>
          <w:b w:val="false"/>
          <w:i w:val="false"/>
          <w:color w:val="000000"/>
          <w:sz w:val="28"/>
        </w:rPr>
        <w:t>
      1 группы - 3 156 тенге;
</w:t>
      </w:r>
      <w:r>
        <w:br/>
      </w:r>
      <w:r>
        <w:rPr>
          <w:rFonts w:ascii="Times New Roman"/>
          <w:b w:val="false"/>
          <w:i w:val="false"/>
          <w:color w:val="000000"/>
          <w:sz w:val="28"/>
        </w:rPr>
        <w:t>
      2 группы - 2 250 тенге;
</w:t>
      </w:r>
      <w:r>
        <w:br/>
      </w:r>
      <w:r>
        <w:rPr>
          <w:rFonts w:ascii="Times New Roman"/>
          <w:b w:val="false"/>
          <w:i w:val="false"/>
          <w:color w:val="000000"/>
          <w:sz w:val="28"/>
        </w:rPr>
        <w:t>
      3 группы - 1 510 тенге;
</w:t>
      </w:r>
      <w:r>
        <w:br/>
      </w:r>
      <w:r>
        <w:rPr>
          <w:rFonts w:ascii="Times New Roman"/>
          <w:b w:val="false"/>
          <w:i w:val="false"/>
          <w:color w:val="000000"/>
          <w:sz w:val="28"/>
        </w:rPr>
        <w:t>
      - инвалидам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по потере кормильца:
</w:t>
      </w:r>
      <w:r>
        <w:br/>
      </w:r>
      <w:r>
        <w:rPr>
          <w:rFonts w:ascii="Times New Roman"/>
          <w:b w:val="false"/>
          <w:i w:val="false"/>
          <w:color w:val="000000"/>
          <w:sz w:val="28"/>
        </w:rPr>
        <w:t>
      при 1 иждивенце - 997 тенге;
</w:t>
      </w:r>
      <w:r>
        <w:br/>
      </w:r>
      <w:r>
        <w:rPr>
          <w:rFonts w:ascii="Times New Roman"/>
          <w:b w:val="false"/>
          <w:i w:val="false"/>
          <w:color w:val="000000"/>
          <w:sz w:val="28"/>
        </w:rPr>
        <w:t>
      при 2 иждивенцах - 1 721 тенге;
</w:t>
      </w:r>
      <w:r>
        <w:br/>
      </w:r>
      <w:r>
        <w:rPr>
          <w:rFonts w:ascii="Times New Roman"/>
          <w:b w:val="false"/>
          <w:i w:val="false"/>
          <w:color w:val="000000"/>
          <w:sz w:val="28"/>
        </w:rPr>
        <w:t>
      при 3 иждивенцах - 2 129 тенге;
</w:t>
      </w:r>
      <w:r>
        <w:br/>
      </w:r>
      <w:r>
        <w:rPr>
          <w:rFonts w:ascii="Times New Roman"/>
          <w:b w:val="false"/>
          <w:i w:val="false"/>
          <w:color w:val="000000"/>
          <w:sz w:val="28"/>
        </w:rPr>
        <w:t>
      при 4 иждивенцах - 2 265 тенге;
</w:t>
      </w:r>
      <w:r>
        <w:br/>
      </w:r>
      <w:r>
        <w:rPr>
          <w:rFonts w:ascii="Times New Roman"/>
          <w:b w:val="false"/>
          <w:i w:val="false"/>
          <w:color w:val="000000"/>
          <w:sz w:val="28"/>
        </w:rPr>
        <w:t>
      при 5 и более иждивенцах - 2 341 тенге;
</w:t>
      </w:r>
      <w:r>
        <w:br/>
      </w:r>
      <w:r>
        <w:rPr>
          <w:rFonts w:ascii="Times New Roman"/>
          <w:b w:val="false"/>
          <w:i w:val="false"/>
          <w:color w:val="000000"/>
          <w:sz w:val="28"/>
        </w:rPr>
        <w:t>
      прочим (смешанным семьям) - 2 960 тенге;
</w:t>
      </w:r>
      <w:r>
        <w:br/>
      </w:r>
      <w:r>
        <w:rPr>
          <w:rFonts w:ascii="Times New Roman"/>
          <w:b w:val="false"/>
          <w:i w:val="false"/>
          <w:color w:val="000000"/>
          <w:sz w:val="28"/>
        </w:rPr>
        <w:t>
      по возрасту - 755 тенге.";
</w:t>
      </w:r>
      <w:r>
        <w:br/>
      </w:r>
      <w:r>
        <w:rPr>
          <w:rFonts w:ascii="Times New Roman"/>
          <w:b w:val="false"/>
          <w:i w:val="false"/>
          <w:color w:val="000000"/>
          <w:sz w:val="28"/>
        </w:rPr>
        <w:t>
      9) дополнить статьей 15-1 следующего содержания:
</w:t>
      </w:r>
      <w:r>
        <w:br/>
      </w:r>
      <w:r>
        <w:rPr>
          <w:rFonts w:ascii="Times New Roman"/>
          <w:b w:val="false"/>
          <w:i w:val="false"/>
          <w:color w:val="000000"/>
          <w:sz w:val="28"/>
        </w:rPr>
        <w:t>
      "Статья 15-1. Учесть, что в республиканском бюджете на 2008 год предусмотрены целевые текущие трансферты областным бюджетам, бюджетам городов Астаны и Алматы на выплату стипендий обучающимся в организациях технического и профессионального, послесреднего образования на основании государственного заказа местных исполнительных органов в сумме 198 285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определяются на основании решения Правительства Республики Казахстан.";
</w:t>
      </w:r>
      <w:r>
        <w:br/>
      </w:r>
      <w:r>
        <w:rPr>
          <w:rFonts w:ascii="Times New Roman"/>
          <w:b w:val="false"/>
          <w:i w:val="false"/>
          <w:color w:val="000000"/>
          <w:sz w:val="28"/>
        </w:rPr>
        <w:t>
      10) дополнить статьей 16-1 следующего содержания:
</w:t>
      </w:r>
      <w:r>
        <w:br/>
      </w:r>
      <w:r>
        <w:rPr>
          <w:rFonts w:ascii="Times New Roman"/>
          <w:b w:val="false"/>
          <w:i w:val="false"/>
          <w:color w:val="000000"/>
          <w:sz w:val="28"/>
        </w:rPr>
        <w:t>
      "Статья 16-1. Учесть, что в республиканском бюджете на 2008 год предусмотрены расходы в сумме 5 159 945 тысяч тенге на компенсацию затрат по поставкам топлива для энергопроизводящей организации в целях обеспечения стабильного энергоснабжения потребителей южных регионов Казахстана, осуществляемых в порядке, определяемом Правительством Республики Казахстан.";
</w:t>
      </w:r>
      <w:r>
        <w:br/>
      </w:r>
      <w:r>
        <w:rPr>
          <w:rFonts w:ascii="Times New Roman"/>
          <w:b w:val="false"/>
          <w:i w:val="false"/>
          <w:color w:val="000000"/>
          <w:sz w:val="28"/>
        </w:rPr>
        <w:t>
      11) в статье 18:
</w:t>
      </w:r>
      <w:r>
        <w:br/>
      </w:r>
      <w:r>
        <w:rPr>
          <w:rFonts w:ascii="Times New Roman"/>
          <w:b w:val="false"/>
          <w:i w:val="false"/>
          <w:color w:val="000000"/>
          <w:sz w:val="28"/>
        </w:rPr>
        <w:t>
      цифры "54 054 442" заменить цифрами "63 665 109";
</w:t>
      </w:r>
      <w:r>
        <w:br/>
      </w:r>
      <w:r>
        <w:rPr>
          <w:rFonts w:ascii="Times New Roman"/>
          <w:b w:val="false"/>
          <w:i w:val="false"/>
          <w:color w:val="000000"/>
          <w:sz w:val="28"/>
        </w:rPr>
        <w:t>
      цифры "20 133 909" заменить цифрами "28 141 530";
</w:t>
      </w:r>
      <w:r>
        <w:br/>
      </w:r>
      <w:r>
        <w:rPr>
          <w:rFonts w:ascii="Times New Roman"/>
          <w:b w:val="false"/>
          <w:i w:val="false"/>
          <w:color w:val="000000"/>
          <w:sz w:val="28"/>
        </w:rPr>
        <w:t>
      цифры "17 024 252" заменить цифрами "18 627 298";
</w:t>
      </w:r>
      <w:r>
        <w:br/>
      </w:r>
      <w:r>
        <w:rPr>
          <w:rFonts w:ascii="Times New Roman"/>
          <w:b w:val="false"/>
          <w:i w:val="false"/>
          <w:color w:val="000000"/>
          <w:sz w:val="28"/>
        </w:rPr>
        <w:t>
      12) в статье 19 цифры "48 998 160" заменить цифрами "56 711 806";
</w:t>
      </w:r>
      <w:r>
        <w:br/>
      </w:r>
      <w:r>
        <w:rPr>
          <w:rFonts w:ascii="Times New Roman"/>
          <w:b w:val="false"/>
          <w:i w:val="false"/>
          <w:color w:val="000000"/>
          <w:sz w:val="28"/>
        </w:rPr>
        <w:t>
      13) статью 20 исключить;
</w:t>
      </w:r>
      <w:r>
        <w:br/>
      </w:r>
      <w:r>
        <w:rPr>
          <w:rFonts w:ascii="Times New Roman"/>
          <w:b w:val="false"/>
          <w:i w:val="false"/>
          <w:color w:val="000000"/>
          <w:sz w:val="28"/>
        </w:rPr>
        <w:t>
      14) в статье 24 цифры "260 415 628" заменить цифрами "247 038 234";
</w:t>
      </w:r>
      <w:r>
        <w:br/>
      </w:r>
      <w:r>
        <w:rPr>
          <w:rFonts w:ascii="Times New Roman"/>
          <w:b w:val="false"/>
          <w:i w:val="false"/>
          <w:color w:val="000000"/>
          <w:sz w:val="28"/>
        </w:rPr>
        <w:t>
      15) в части первой статьи 25:
</w:t>
      </w:r>
      <w:r>
        <w:br/>
      </w:r>
      <w:r>
        <w:rPr>
          <w:rFonts w:ascii="Times New Roman"/>
          <w:b w:val="false"/>
          <w:i w:val="false"/>
          <w:color w:val="000000"/>
          <w:sz w:val="28"/>
        </w:rPr>
        <w:t>
      цифры "7 300 000" заменить цифрами "9 600 000";
</w:t>
      </w:r>
      <w:r>
        <w:br/>
      </w:r>
      <w:r>
        <w:rPr>
          <w:rFonts w:ascii="Times New Roman"/>
          <w:b w:val="false"/>
          <w:i w:val="false"/>
          <w:color w:val="000000"/>
          <w:sz w:val="28"/>
        </w:rPr>
        <w:t>
      цифры "35 000 000" заменить цифрами "37 149 000 ";
</w:t>
      </w:r>
      <w:r>
        <w:br/>
      </w:r>
      <w:r>
        <w:rPr>
          <w:rFonts w:ascii="Times New Roman"/>
          <w:b w:val="false"/>
          <w:i w:val="false"/>
          <w:color w:val="000000"/>
          <w:sz w:val="28"/>
        </w:rPr>
        <w:t>
      16) в статье 26 цифры "31 200 000" заменить цифрами "16 200 000";
</w:t>
      </w:r>
      <w:r>
        <w:br/>
      </w:r>
      <w:r>
        <w:rPr>
          <w:rFonts w:ascii="Times New Roman"/>
          <w:b w:val="false"/>
          <w:i w:val="false"/>
          <w:color w:val="000000"/>
          <w:sz w:val="28"/>
        </w:rPr>
        <w:t>
      17) статью 30 исключить;
</w:t>
      </w:r>
      <w:r>
        <w:br/>
      </w:r>
      <w:r>
        <w:rPr>
          <w:rFonts w:ascii="Times New Roman"/>
          <w:b w:val="false"/>
          <w:i w:val="false"/>
          <w:color w:val="000000"/>
          <w:sz w:val="28"/>
        </w:rPr>
        <w:t>
      18) в статье 33 цифры "15 000 000" заменить цифрами "40 000 000 ";
</w:t>
      </w:r>
      <w:r>
        <w:br/>
      </w:r>
      <w:r>
        <w:rPr>
          <w:rFonts w:ascii="Times New Roman"/>
          <w:b w:val="false"/>
          <w:i w:val="false"/>
          <w:color w:val="000000"/>
          <w:sz w:val="28"/>
        </w:rPr>
        <w:t>
      19) в статье 34:
</w:t>
      </w:r>
      <w:r>
        <w:br/>
      </w:r>
      <w:r>
        <w:rPr>
          <w:rFonts w:ascii="Times New Roman"/>
          <w:b w:val="false"/>
          <w:i w:val="false"/>
          <w:color w:val="000000"/>
          <w:sz w:val="28"/>
        </w:rPr>
        <w:t>
      цифры "1 005 000 000" заменить цифрами "1 113 000 000";
</w:t>
      </w:r>
      <w:r>
        <w:br/>
      </w:r>
      <w:r>
        <w:rPr>
          <w:rFonts w:ascii="Times New Roman"/>
          <w:b w:val="false"/>
          <w:i w:val="false"/>
          <w:color w:val="000000"/>
          <w:sz w:val="28"/>
        </w:rPr>
        <w:t>
      20) в статье 35 цифры "35 000 000" заменить цифрами "10 000 000";
</w:t>
      </w:r>
      <w:r>
        <w:br/>
      </w:r>
      <w:r>
        <w:rPr>
          <w:rFonts w:ascii="Times New Roman"/>
          <w:b w:val="false"/>
          <w:i w:val="false"/>
          <w:color w:val="000000"/>
          <w:sz w:val="28"/>
        </w:rPr>
        <w:t>
      21) приложения 1, 2, 3 к указанному Закону изложить в новой редакции согласно приложениям 1, 2, 3 к настоящему Закону.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Казахстан по
</w:t>
      </w:r>
      <w:r>
        <w:br/>
      </w:r>
      <w:r>
        <w:rPr>
          <w:rFonts w:ascii="Times New Roman"/>
          <w:b w:val="false"/>
          <w:i w:val="false"/>
          <w:color w:val="000000"/>
          <w:sz w:val="28"/>
        </w:rPr>
        <w:t>
вопросам уточнения республиканского бюджета 
</w:t>
      </w:r>
      <w:r>
        <w:br/>
      </w:r>
      <w:r>
        <w:rPr>
          <w:rFonts w:ascii="Times New Roman"/>
          <w:b w:val="false"/>
          <w:i w:val="false"/>
          <w:color w:val="000000"/>
          <w:sz w:val="28"/>
        </w:rPr>
        <w:t>
на 2008 год"               
</w:t>
      </w:r>
      <w:r>
        <w:br/>
      </w:r>
      <w:r>
        <w:rPr>
          <w:rFonts w:ascii="Times New Roman"/>
          <w:b w:val="false"/>
          <w:i w:val="false"/>
          <w:color w:val="000000"/>
          <w:sz w:val="28"/>
        </w:rPr>
        <w:t>
от "___" _____________ 2008 года N ___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ЗРК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Республиканский бюджет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973"/>
        <w:gridCol w:w="6913"/>
        <w:gridCol w:w="3313"/>
      </w:tblGrid>
      <w:tr>
        <w:trPr>
          <w:trHeight w:val="31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31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2 722 210 114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2 103 413 632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Подоходный налог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944 700 421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944 700 421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налоги на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работы и услуги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830 260 318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750 428 137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24 228 277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w:t>
            </w:r>
            <w:r>
              <w:br/>
            </w:r>
            <w:r>
              <w:rPr>
                <w:rFonts w:ascii="Times New Roman"/>
                <w:b w:val="false"/>
                <w:i w:val="false"/>
                <w:color w:val="000000"/>
                <w:sz w:val="20"/>
              </w:rPr>
              <w:t>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54 451 549
</w:t>
            </w:r>
          </w:p>
        </w:tc>
      </w:tr>
      <w:tr>
        <w:trPr>
          <w:trHeight w:val="97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Сборы за ведение предприни-
</w:t>
            </w:r>
            <w:r>
              <w:br/>
            </w:r>
            <w:r>
              <w:rPr>
                <w:rFonts w:ascii="Times New Roman"/>
                <w:b w:val="false"/>
                <w:i w:val="false"/>
                <w:color w:val="000000"/>
                <w:sz w:val="20"/>
              </w:rPr>
              <w:t>
мательской и профессиональной
</w:t>
            </w:r>
            <w:r>
              <w:br/>
            </w:r>
            <w:r>
              <w:rPr>
                <w:rFonts w:ascii="Times New Roman"/>
                <w:b w:val="false"/>
                <w:i w:val="false"/>
                <w:color w:val="000000"/>
                <w:sz w:val="20"/>
              </w:rPr>
              <w:t>
деятельности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1 152 355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международную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торговлю и внешние операции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317 259 551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платежи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300 829 421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на международную
</w:t>
            </w:r>
            <w:r>
              <w:br/>
            </w:r>
            <w:r>
              <w:rPr>
                <w:rFonts w:ascii="Times New Roman"/>
                <w:b w:val="false"/>
                <w:i w:val="false"/>
                <w:color w:val="000000"/>
                <w:sz w:val="20"/>
              </w:rPr>
              <w:t>
торговлю и операции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16 430 130
</w:t>
            </w:r>
          </w:p>
        </w:tc>
      </w:tr>
      <w:tr>
        <w:trPr>
          <w:trHeight w:val="25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Обязательные платежи,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взимаемые за совершение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юридически значимых действий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(или) выдачу документов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уполномоченными на то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органами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должностными лицами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11 183 342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пошлина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11 183 342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51 805 329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государственной собственности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33 111 446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w:t>
            </w:r>
            <w:r>
              <w:br/>
            </w:r>
            <w:r>
              <w:rPr>
                <w:rFonts w:ascii="Times New Roman"/>
                <w:b w:val="false"/>
                <w:i w:val="false"/>
                <w:color w:val="000000"/>
                <w:sz w:val="20"/>
              </w:rPr>
              <w:t>
государственных предприятий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1 250 793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w:t>
            </w:r>
            <w:r>
              <w:br/>
            </w:r>
            <w:r>
              <w:rPr>
                <w:rFonts w:ascii="Times New Roman"/>
                <w:b w:val="false"/>
                <w:i w:val="false"/>
                <w:color w:val="000000"/>
                <w:sz w:val="20"/>
              </w:rPr>
              <w:t>
пакеты акций,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4 876 969
</w:t>
            </w:r>
          </w:p>
        </w:tc>
      </w:tr>
      <w:tr>
        <w:trPr>
          <w:trHeight w:val="6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w:t>
            </w:r>
            <w:r>
              <w:br/>
            </w:r>
            <w:r>
              <w:rPr>
                <w:rFonts w:ascii="Times New Roman"/>
                <w:b w:val="false"/>
                <w:i w:val="false"/>
                <w:color w:val="000000"/>
                <w:sz w:val="20"/>
              </w:rPr>
              <w:t>
находящегося в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19 710 986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за
</w:t>
            </w:r>
            <w:r>
              <w:br/>
            </w:r>
            <w:r>
              <w:rPr>
                <w:rFonts w:ascii="Times New Roman"/>
                <w:b w:val="false"/>
                <w:i w:val="false"/>
                <w:color w:val="000000"/>
                <w:sz w:val="20"/>
              </w:rPr>
              <w:t>
размещение бюджетных средств
</w:t>
            </w:r>
            <w:r>
              <w:br/>
            </w:r>
            <w:r>
              <w:rPr>
                <w:rFonts w:ascii="Times New Roman"/>
                <w:b w:val="false"/>
                <w:i w:val="false"/>
                <w:color w:val="000000"/>
                <w:sz w:val="20"/>
              </w:rPr>
              <w:t>
на банковских счетах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334 699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кредитам, выданным из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1 141 760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от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5 784 823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товаров (работ, услуг)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1 825 874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товаров
</w:t>
            </w:r>
            <w:r>
              <w:br/>
            </w:r>
            <w:r>
              <w:rPr>
                <w:rFonts w:ascii="Times New Roman"/>
                <w:b w:val="false"/>
                <w:i w:val="false"/>
                <w:color w:val="000000"/>
                <w:sz w:val="20"/>
              </w:rPr>
              <w:t>
(работ, услуг)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1 825 874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проведения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38 160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проведения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организуемых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пеня, санкции,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взыскания, налагаемые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венного бюджета, а также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содержащимися и финансируемыми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 бюджета (сметы расходов)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Национального Банка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6 775 360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а также
</w:t>
            </w:r>
            <w:r>
              <w:br/>
            </w:r>
            <w:r>
              <w:rPr>
                <w:rFonts w:ascii="Times New Roman"/>
                <w:b w:val="false"/>
                <w:i w:val="false"/>
                <w:color w:val="000000"/>
                <w:sz w:val="20"/>
              </w:rPr>
              <w:t>
содержащимися и финансируемыми
</w:t>
            </w:r>
            <w:r>
              <w:br/>
            </w:r>
            <w:r>
              <w:rPr>
                <w:rFonts w:ascii="Times New Roman"/>
                <w:b w:val="false"/>
                <w:i w:val="false"/>
                <w:color w:val="000000"/>
                <w:sz w:val="20"/>
              </w:rPr>
              <w:t>
из бюджета (сметы расходов)
</w:t>
            </w:r>
            <w:r>
              <w:br/>
            </w:r>
            <w:r>
              <w:rPr>
                <w:rFonts w:ascii="Times New Roman"/>
                <w:b w:val="false"/>
                <w:i w:val="false"/>
                <w:color w:val="000000"/>
                <w:sz w:val="20"/>
              </w:rPr>
              <w:t>
Национального Банка Республики
</w:t>
            </w:r>
            <w:r>
              <w:br/>
            </w:r>
            <w:r>
              <w:rPr>
                <w:rFonts w:ascii="Times New Roman"/>
                <w:b w:val="false"/>
                <w:i w:val="false"/>
                <w:color w:val="000000"/>
                <w:sz w:val="20"/>
              </w:rPr>
              <w:t>
Казахстан, за исключением
</w:t>
            </w:r>
            <w:r>
              <w:br/>
            </w:r>
            <w:r>
              <w:rPr>
                <w:rFonts w:ascii="Times New Roman"/>
                <w:b w:val="false"/>
                <w:i w:val="false"/>
                <w:color w:val="000000"/>
                <w:sz w:val="20"/>
              </w:rPr>
              <w:t>
поступлений от предприятий
</w:t>
            </w:r>
            <w:r>
              <w:br/>
            </w:r>
            <w:r>
              <w:rPr>
                <w:rFonts w:ascii="Times New Roman"/>
                <w:b w:val="false"/>
                <w:i w:val="false"/>
                <w:color w:val="000000"/>
                <w:sz w:val="20"/>
              </w:rPr>
              <w:t>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6 775 360
</w:t>
            </w:r>
          </w:p>
        </w:tc>
      </w:tr>
      <w:tr>
        <w:trPr>
          <w:trHeight w:val="40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1 194 822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помощь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1 194 822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8 859 667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8 859 667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основного капитала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8 544 482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имущества, закрепленного 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75 318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государственного
</w:t>
            </w:r>
            <w:r>
              <w:br/>
            </w:r>
            <w:r>
              <w:rPr>
                <w:rFonts w:ascii="Times New Roman"/>
                <w:b w:val="false"/>
                <w:i w:val="false"/>
                <w:color w:val="000000"/>
                <w:sz w:val="20"/>
              </w:rPr>
              <w:t>
имущества, закрепленного за
</w:t>
            </w:r>
            <w:r>
              <w:br/>
            </w:r>
            <w:r>
              <w:rPr>
                <w:rFonts w:ascii="Times New Roman"/>
                <w:b w:val="false"/>
                <w:i w:val="false"/>
                <w:color w:val="000000"/>
                <w:sz w:val="20"/>
              </w:rPr>
              <w:t>
государственными учреждениями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венного материального резерва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8 469 164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товаров из государст-
</w:t>
            </w:r>
            <w:r>
              <w:br/>
            </w:r>
            <w:r>
              <w:rPr>
                <w:rFonts w:ascii="Times New Roman"/>
                <w:b w:val="false"/>
                <w:i w:val="false"/>
                <w:color w:val="000000"/>
                <w:sz w:val="20"/>
              </w:rPr>
              <w:t>
венного материального резерва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8 469 164
</w:t>
            </w:r>
          </w:p>
        </w:tc>
      </w:tr>
      <w:tr>
        <w:trPr>
          <w:trHeight w:val="25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трансфертов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558 446 671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нижестоящих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органов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управления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91 921 885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областных бюджетов,
</w:t>
            </w:r>
            <w:r>
              <w:br/>
            </w:r>
            <w:r>
              <w:rPr>
                <w:rFonts w:ascii="Times New Roman"/>
                <w:b w:val="false"/>
                <w:i w:val="false"/>
                <w:color w:val="000000"/>
                <w:sz w:val="20"/>
              </w:rPr>
              <w:t>
бюджетов городов Астаны и Алматы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91 921 885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Национального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фонда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466 524 786
</w:t>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капитальные трансферты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466 524 786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53"/>
        <w:gridCol w:w="6793"/>
        <w:gridCol w:w="3273"/>
      </w:tblGrid>
      <w:tr>
        <w:trPr>
          <w:trHeight w:val="30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18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2 768 087 899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общего характера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121 384 810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1 711 091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1 458 777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Прогнозно-аналитическое
</w:t>
            </w:r>
            <w:r>
              <w:br/>
            </w:r>
            <w:r>
              <w:rPr>
                <w:rFonts w:ascii="Times New Roman"/>
                <w:b w:val="false"/>
                <w:i w:val="false"/>
                <w:color w:val="000000"/>
                <w:sz w:val="20"/>
              </w:rPr>
              <w:t>
обеспечение стратегических
</w:t>
            </w:r>
            <w:r>
              <w:br/>
            </w:r>
            <w:r>
              <w:rPr>
                <w:rFonts w:ascii="Times New Roman"/>
                <w:b w:val="false"/>
                <w:i w:val="false"/>
                <w:color w:val="000000"/>
                <w:sz w:val="20"/>
              </w:rPr>
              <w:t>
аспектов внутренней и внешней
</w:t>
            </w:r>
            <w:r>
              <w:br/>
            </w:r>
            <w:r>
              <w:rPr>
                <w:rFonts w:ascii="Times New Roman"/>
                <w:b w:val="false"/>
                <w:i w:val="false"/>
                <w:color w:val="000000"/>
                <w:sz w:val="20"/>
              </w:rPr>
              <w:t>
политики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103 309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w:t>
            </w:r>
            <w:r>
              <w:br/>
            </w:r>
            <w:r>
              <w:rPr>
                <w:rFonts w:ascii="Times New Roman"/>
                <w:b w:val="false"/>
                <w:i w:val="false"/>
                <w:color w:val="000000"/>
                <w:sz w:val="20"/>
              </w:rPr>
              <w:t>
фонда, печатных изданий и их
</w:t>
            </w:r>
            <w:r>
              <w:br/>
            </w:r>
            <w:r>
              <w:rPr>
                <w:rFonts w:ascii="Times New Roman"/>
                <w:b w:val="false"/>
                <w:i w:val="false"/>
                <w:color w:val="000000"/>
                <w:sz w:val="20"/>
              </w:rPr>
              <w:t>
специальное использование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10 402 776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Парламента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10 250 833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w:t>
            </w:r>
            <w:r>
              <w:br/>
            </w:r>
            <w:r>
              <w:rPr>
                <w:rFonts w:ascii="Times New Roman"/>
                <w:b w:val="false"/>
                <w:i w:val="false"/>
                <w:color w:val="000000"/>
                <w:sz w:val="20"/>
              </w:rPr>
              <w:t>
системы мониторинга
</w:t>
            </w:r>
            <w:r>
              <w:br/>
            </w:r>
            <w:r>
              <w:rPr>
                <w:rFonts w:ascii="Times New Roman"/>
                <w:b w:val="false"/>
                <w:i w:val="false"/>
                <w:color w:val="000000"/>
                <w:sz w:val="20"/>
              </w:rPr>
              <w:t>
законопроектов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1 600 489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Премьер-Министра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1 600 489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Национальный центр по правам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человека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40 301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по правам
</w:t>
            </w:r>
            <w:r>
              <w:br/>
            </w:r>
            <w:r>
              <w:rPr>
                <w:rFonts w:ascii="Times New Roman"/>
                <w:b w:val="false"/>
                <w:i w:val="false"/>
                <w:color w:val="000000"/>
                <w:sz w:val="20"/>
              </w:rPr>
              <w:t>
человека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дел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7 749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политических
</w:t>
            </w:r>
            <w:r>
              <w:br/>
            </w:r>
            <w:r>
              <w:rPr>
                <w:rFonts w:ascii="Times New Roman"/>
                <w:b w:val="false"/>
                <w:i w:val="false"/>
                <w:color w:val="000000"/>
                <w:sz w:val="20"/>
              </w:rPr>
              <w:t>
интересов страны в области
</w:t>
            </w:r>
            <w:r>
              <w:br/>
            </w:r>
            <w:r>
              <w:rPr>
                <w:rFonts w:ascii="Times New Roman"/>
                <w:b w:val="false"/>
                <w:i w:val="false"/>
                <w:color w:val="000000"/>
                <w:sz w:val="20"/>
              </w:rPr>
              <w:t>
общественного порядка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7 749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дел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20 749 417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внешнеполитической
</w:t>
            </w:r>
            <w:r>
              <w:br/>
            </w:r>
            <w:r>
              <w:rPr>
                <w:rFonts w:ascii="Times New Roman"/>
                <w:b w:val="false"/>
                <w:i w:val="false"/>
                <w:color w:val="000000"/>
                <w:sz w:val="20"/>
              </w:rPr>
              <w:t>
деятельности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14 481 111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международных
</w:t>
            </w:r>
            <w:r>
              <w:br/>
            </w:r>
            <w:r>
              <w:rPr>
                <w:rFonts w:ascii="Times New Roman"/>
                <w:b w:val="false"/>
                <w:i w:val="false"/>
                <w:color w:val="000000"/>
                <w:sz w:val="20"/>
              </w:rPr>
              <w:t>
организациях и других
</w:t>
            </w:r>
            <w:r>
              <w:br/>
            </w:r>
            <w:r>
              <w:rPr>
                <w:rFonts w:ascii="Times New Roman"/>
                <w:b w:val="false"/>
                <w:i w:val="false"/>
                <w:color w:val="000000"/>
                <w:sz w:val="20"/>
              </w:rPr>
              <w:t>
международных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1 527 422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Делимитация и демаркация
</w:t>
            </w:r>
            <w:r>
              <w:br/>
            </w:r>
            <w:r>
              <w:rPr>
                <w:rFonts w:ascii="Times New Roman"/>
                <w:b w:val="false"/>
                <w:i w:val="false"/>
                <w:color w:val="000000"/>
                <w:sz w:val="20"/>
              </w:rPr>
              <w:t>
государственной границы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185 198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Заграничные командировки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1 490 296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специальной,
</w:t>
            </w:r>
            <w:r>
              <w:br/>
            </w:r>
            <w:r>
              <w:rPr>
                <w:rFonts w:ascii="Times New Roman"/>
                <w:b w:val="false"/>
                <w:i w:val="false"/>
                <w:color w:val="000000"/>
                <w:sz w:val="20"/>
              </w:rPr>
              <w:t>
инженерно-технической и
</w:t>
            </w:r>
            <w:r>
              <w:br/>
            </w:r>
            <w:r>
              <w:rPr>
                <w:rFonts w:ascii="Times New Roman"/>
                <w:b w:val="false"/>
                <w:i w:val="false"/>
                <w:color w:val="000000"/>
                <w:sz w:val="20"/>
              </w:rPr>
              <w:t>
физической защиты дипломатических
</w:t>
            </w:r>
            <w:r>
              <w:br/>
            </w:r>
            <w:r>
              <w:rPr>
                <w:rFonts w:ascii="Times New Roman"/>
                <w:b w:val="false"/>
                <w:i w:val="false"/>
                <w:color w:val="000000"/>
                <w:sz w:val="20"/>
              </w:rPr>
              <w:t>
представительств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39 455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w:t>
            </w:r>
            <w:r>
              <w:br/>
            </w:r>
            <w:r>
              <w:rPr>
                <w:rFonts w:ascii="Times New Roman"/>
                <w:b w:val="false"/>
                <w:i w:val="false"/>
                <w:color w:val="000000"/>
                <w:sz w:val="20"/>
              </w:rPr>
              <w:t>
объектов недвижимости за рубежом
</w:t>
            </w:r>
            <w:r>
              <w:br/>
            </w:r>
            <w:r>
              <w:rPr>
                <w:rFonts w:ascii="Times New Roman"/>
                <w:b w:val="false"/>
                <w:i w:val="false"/>
                <w:color w:val="000000"/>
                <w:sz w:val="20"/>
              </w:rPr>
              <w:t>
для размещения дипломатических
</w:t>
            </w:r>
            <w:r>
              <w:br/>
            </w:r>
            <w:r>
              <w:rPr>
                <w:rFonts w:ascii="Times New Roman"/>
                <w:b w:val="false"/>
                <w:i w:val="false"/>
                <w:color w:val="000000"/>
                <w:sz w:val="20"/>
              </w:rPr>
              <w:t>
представительств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3 014 290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финансовой помощи
</w:t>
            </w:r>
            <w:r>
              <w:br/>
            </w:r>
            <w:r>
              <w:rPr>
                <w:rFonts w:ascii="Times New Roman"/>
                <w:b w:val="false"/>
                <w:i w:val="false"/>
                <w:color w:val="000000"/>
                <w:sz w:val="20"/>
              </w:rPr>
              <w:t>
гражданам Республики Казахстан,
</w:t>
            </w:r>
            <w:r>
              <w:br/>
            </w:r>
            <w:r>
              <w:rPr>
                <w:rFonts w:ascii="Times New Roman"/>
                <w:b w:val="false"/>
                <w:i w:val="false"/>
                <w:color w:val="000000"/>
                <w:sz w:val="20"/>
              </w:rPr>
              <w:t>
незаконно ввезенным в иностранные
</w:t>
            </w:r>
            <w:r>
              <w:br/>
            </w:r>
            <w:r>
              <w:rPr>
                <w:rFonts w:ascii="Times New Roman"/>
                <w:b w:val="false"/>
                <w:i w:val="false"/>
                <w:color w:val="000000"/>
                <w:sz w:val="20"/>
              </w:rPr>
              <w:t>
государства и ставшим жертвами
</w:t>
            </w:r>
            <w:r>
              <w:br/>
            </w:r>
            <w:r>
              <w:rPr>
                <w:rFonts w:ascii="Times New Roman"/>
                <w:b w:val="false"/>
                <w:i w:val="false"/>
                <w:color w:val="000000"/>
                <w:sz w:val="20"/>
              </w:rPr>
              <w:t>
торговли, а также пострадавшим
</w:t>
            </w:r>
            <w:r>
              <w:br/>
            </w:r>
            <w:r>
              <w:rPr>
                <w:rFonts w:ascii="Times New Roman"/>
                <w:b w:val="false"/>
                <w:i w:val="false"/>
                <w:color w:val="000000"/>
                <w:sz w:val="20"/>
              </w:rPr>
              <w:t>
за рубежом от других преступлений
</w:t>
            </w:r>
            <w:r>
              <w:br/>
            </w:r>
            <w:r>
              <w:rPr>
                <w:rFonts w:ascii="Times New Roman"/>
                <w:b w:val="false"/>
                <w:i w:val="false"/>
                <w:color w:val="000000"/>
                <w:sz w:val="20"/>
              </w:rPr>
              <w:t>
и оказавшимся в форс-мажорных обстоятельствах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44 538 857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исполнения и контроля
</w:t>
            </w:r>
            <w:r>
              <w:br/>
            </w:r>
            <w:r>
              <w:rPr>
                <w:rFonts w:ascii="Times New Roman"/>
                <w:b w:val="false"/>
                <w:i w:val="false"/>
                <w:color w:val="000000"/>
                <w:sz w:val="20"/>
              </w:rPr>
              <w:t>
за исполнением государственного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32 773 526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аудита
</w:t>
            </w:r>
            <w:r>
              <w:br/>
            </w:r>
            <w:r>
              <w:rPr>
                <w:rFonts w:ascii="Times New Roman"/>
                <w:b w:val="false"/>
                <w:i w:val="false"/>
                <w:color w:val="000000"/>
                <w:sz w:val="20"/>
              </w:rPr>
              <w:t>
инвестиционных 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ликвидации и банкротства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131 938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w:t>
            </w:r>
            <w:r>
              <w:br/>
            </w:r>
            <w:r>
              <w:rPr>
                <w:rFonts w:ascii="Times New Roman"/>
                <w:b w:val="false"/>
                <w:i w:val="false"/>
                <w:color w:val="000000"/>
                <w:sz w:val="20"/>
              </w:rPr>
              <w:t>
информационных систем органов
</w:t>
            </w:r>
            <w:r>
              <w:br/>
            </w:r>
            <w:r>
              <w:rPr>
                <w:rFonts w:ascii="Times New Roman"/>
                <w:b w:val="false"/>
                <w:i w:val="false"/>
                <w:color w:val="000000"/>
                <w:sz w:val="20"/>
              </w:rPr>
              <w:t>
Министерства финансов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564 386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таможенной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677 142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Приватизация, управление
</w:t>
            </w:r>
            <w:r>
              <w:br/>
            </w:r>
            <w:r>
              <w:rPr>
                <w:rFonts w:ascii="Times New Roman"/>
                <w:b w:val="false"/>
                <w:i w:val="false"/>
                <w:color w:val="000000"/>
                <w:sz w:val="20"/>
              </w:rPr>
              <w:t>
государственным имуществом,
</w:t>
            </w:r>
            <w:r>
              <w:br/>
            </w:r>
            <w:r>
              <w:rPr>
                <w:rFonts w:ascii="Times New Roman"/>
                <w:b w:val="false"/>
                <w:i w:val="false"/>
                <w:color w:val="000000"/>
                <w:sz w:val="20"/>
              </w:rPr>
              <w:t>
постприватизационная деятельность
</w:t>
            </w:r>
            <w:r>
              <w:br/>
            </w:r>
            <w:r>
              <w:rPr>
                <w:rFonts w:ascii="Times New Roman"/>
                <w:b w:val="false"/>
                <w:i w:val="false"/>
                <w:color w:val="000000"/>
                <w:sz w:val="20"/>
              </w:rPr>
              <w:t>
и регулирование споров, связанных
</w:t>
            </w:r>
            <w:r>
              <w:br/>
            </w:r>
            <w:r>
              <w:rPr>
                <w:rFonts w:ascii="Times New Roman"/>
                <w:b w:val="false"/>
                <w:i w:val="false"/>
                <w:color w:val="000000"/>
                <w:sz w:val="20"/>
              </w:rPr>
              <w:t>
с этим и кредитованием, учет,
</w:t>
            </w:r>
            <w:r>
              <w:br/>
            </w:r>
            <w:r>
              <w:rPr>
                <w:rFonts w:ascii="Times New Roman"/>
                <w:b w:val="false"/>
                <w:i w:val="false"/>
                <w:color w:val="000000"/>
                <w:sz w:val="20"/>
              </w:rPr>
              <w:t>
хранение имущества, полученного
</w:t>
            </w:r>
            <w:r>
              <w:br/>
            </w:r>
            <w:r>
              <w:rPr>
                <w:rFonts w:ascii="Times New Roman"/>
                <w:b w:val="false"/>
                <w:i w:val="false"/>
                <w:color w:val="000000"/>
                <w:sz w:val="20"/>
              </w:rPr>
              <w:t>
или взысканного в счет исполнения
</w:t>
            </w:r>
            <w:r>
              <w:br/>
            </w:r>
            <w:r>
              <w:rPr>
                <w:rFonts w:ascii="Times New Roman"/>
                <w:b w:val="false"/>
                <w:i w:val="false"/>
                <w:color w:val="000000"/>
                <w:sz w:val="20"/>
              </w:rPr>
              <w:t>
обязательств по кредитам и
</w:t>
            </w:r>
            <w:r>
              <w:br/>
            </w:r>
            <w:r>
              <w:rPr>
                <w:rFonts w:ascii="Times New Roman"/>
                <w:b w:val="false"/>
                <w:i w:val="false"/>
                <w:color w:val="000000"/>
                <w:sz w:val="20"/>
              </w:rPr>
              <w:t>
государственным гарантиям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715 100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и страхование здания
</w:t>
            </w:r>
            <w:r>
              <w:br/>
            </w:r>
            <w:r>
              <w:rPr>
                <w:rFonts w:ascii="Times New Roman"/>
                <w:b w:val="false"/>
                <w:i w:val="false"/>
                <w:color w:val="000000"/>
                <w:sz w:val="20"/>
              </w:rPr>
              <w:t>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1 232 520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курсовой разницы по
</w:t>
            </w:r>
            <w:r>
              <w:br/>
            </w:r>
            <w:r>
              <w:rPr>
                <w:rFonts w:ascii="Times New Roman"/>
                <w:b w:val="false"/>
                <w:i w:val="false"/>
                <w:color w:val="000000"/>
                <w:sz w:val="20"/>
              </w:rPr>
              <w:t>
льготным жилищным кредитам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49 516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премий по вкладам в
</w:t>
            </w:r>
            <w:r>
              <w:br/>
            </w:r>
            <w:r>
              <w:rPr>
                <w:rFonts w:ascii="Times New Roman"/>
                <w:b w:val="false"/>
                <w:i w:val="false"/>
                <w:color w:val="000000"/>
                <w:sz w:val="20"/>
              </w:rPr>
              <w:t>
жилищные строительные сбережения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716 200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таможенного контроля и
</w:t>
            </w:r>
            <w:r>
              <w:br/>
            </w:r>
            <w:r>
              <w:rPr>
                <w:rFonts w:ascii="Times New Roman"/>
                <w:b w:val="false"/>
                <w:i w:val="false"/>
                <w:color w:val="000000"/>
                <w:sz w:val="20"/>
              </w:rPr>
              <w:t>
таможенной инфраструктуры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2 232 704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w:t>
            </w:r>
            <w:r>
              <w:br/>
            </w:r>
            <w:r>
              <w:rPr>
                <w:rFonts w:ascii="Times New Roman"/>
                <w:b w:val="false"/>
                <w:i w:val="false"/>
                <w:color w:val="000000"/>
                <w:sz w:val="20"/>
              </w:rPr>
              <w:t>
налоговой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884 661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33 965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4 510 699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планирования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2 945 229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стратегического, среднесрочного
</w:t>
            </w:r>
            <w:r>
              <w:br/>
            </w:r>
            <w:r>
              <w:rPr>
                <w:rFonts w:ascii="Times New Roman"/>
                <w:b w:val="false"/>
                <w:i w:val="false"/>
                <w:color w:val="000000"/>
                <w:sz w:val="20"/>
              </w:rPr>
              <w:t>
экономического и бюджетного
</w:t>
            </w:r>
            <w:r>
              <w:br/>
            </w:r>
            <w:r>
              <w:rPr>
                <w:rFonts w:ascii="Times New Roman"/>
                <w:b w:val="false"/>
                <w:i w:val="false"/>
                <w:color w:val="000000"/>
                <w:sz w:val="20"/>
              </w:rPr>
              <w:t>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1 017 631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w:t>
            </w:r>
            <w:r>
              <w:br/>
            </w:r>
            <w:r>
              <w:rPr>
                <w:rFonts w:ascii="Times New Roman"/>
                <w:b w:val="false"/>
                <w:i w:val="false"/>
                <w:color w:val="000000"/>
                <w:sz w:val="20"/>
              </w:rPr>
              <w:t>
систем в сфере государственного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381 170
</w:t>
            </w:r>
          </w:p>
        </w:tc>
      </w:tr>
      <w:tr>
        <w:trPr>
          <w:trHeight w:val="3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27 192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Взаимодействие с международными
</w:t>
            </w:r>
            <w:r>
              <w:br/>
            </w:r>
            <w:r>
              <w:rPr>
                <w:rFonts w:ascii="Times New Roman"/>
                <w:b w:val="false"/>
                <w:i w:val="false"/>
                <w:color w:val="000000"/>
                <w:sz w:val="20"/>
              </w:rPr>
              <w:t>
рейтинговыми агентствами по
</w:t>
            </w:r>
            <w:r>
              <w:br/>
            </w:r>
            <w:r>
              <w:rPr>
                <w:rFonts w:ascii="Times New Roman"/>
                <w:b w:val="false"/>
                <w:i w:val="false"/>
                <w:color w:val="000000"/>
                <w:sz w:val="20"/>
              </w:rPr>
              <w:t>
вопросам пересмотра суверенного
</w:t>
            </w:r>
            <w:r>
              <w:br/>
            </w:r>
            <w:r>
              <w:rPr>
                <w:rFonts w:ascii="Times New Roman"/>
                <w:b w:val="false"/>
                <w:i w:val="false"/>
                <w:color w:val="000000"/>
                <w:sz w:val="20"/>
              </w:rPr>
              <w:t>
кредитного рейтинга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24 786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в сфере социально-
</w:t>
            </w:r>
            <w:r>
              <w:br/>
            </w:r>
            <w:r>
              <w:rPr>
                <w:rFonts w:ascii="Times New Roman"/>
                <w:b w:val="false"/>
                <w:i w:val="false"/>
                <w:color w:val="000000"/>
                <w:sz w:val="20"/>
              </w:rPr>
              <w:t>
экономического развития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1 494 450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науки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10 710 072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w:t>
            </w:r>
            <w:r>
              <w:br/>
            </w:r>
            <w:r>
              <w:rPr>
                <w:rFonts w:ascii="Times New Roman"/>
                <w:b w:val="false"/>
                <w:i w:val="false"/>
                <w:color w:val="000000"/>
                <w:sz w:val="20"/>
              </w:rPr>
              <w:t>
стипендии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71 031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w:t>
            </w:r>
            <w:r>
              <w:br/>
            </w:r>
            <w:r>
              <w:rPr>
                <w:rFonts w:ascii="Times New Roman"/>
                <w:b w:val="false"/>
                <w:i w:val="false"/>
                <w:color w:val="000000"/>
                <w:sz w:val="20"/>
              </w:rPr>
              <w:t>
научные исследования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10 639 041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исполнением республиканского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414 262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контроля за
</w:t>
            </w:r>
            <w:r>
              <w:br/>
            </w:r>
            <w:r>
              <w:rPr>
                <w:rFonts w:ascii="Times New Roman"/>
                <w:b w:val="false"/>
                <w:i w:val="false"/>
                <w:color w:val="000000"/>
                <w:sz w:val="20"/>
              </w:rPr>
              <w:t>
исполнением республиканского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313 639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w:t>
            </w:r>
            <w:r>
              <w:br/>
            </w:r>
            <w:r>
              <w:rPr>
                <w:rFonts w:ascii="Times New Roman"/>
                <w:b w:val="false"/>
                <w:i w:val="false"/>
                <w:color w:val="000000"/>
                <w:sz w:val="20"/>
              </w:rPr>
              <w:t>
данных Счетного комитета по
</w:t>
            </w:r>
            <w:r>
              <w:br/>
            </w:r>
            <w:r>
              <w:rPr>
                <w:rFonts w:ascii="Times New Roman"/>
                <w:b w:val="false"/>
                <w:i w:val="false"/>
                <w:color w:val="000000"/>
                <w:sz w:val="20"/>
              </w:rPr>
              <w:t>
контролю за исполнением
</w:t>
            </w:r>
            <w:r>
              <w:br/>
            </w:r>
            <w:r>
              <w:rPr>
                <w:rFonts w:ascii="Times New Roman"/>
                <w:b w:val="false"/>
                <w:i w:val="false"/>
                <w:color w:val="000000"/>
                <w:sz w:val="20"/>
              </w:rPr>
              <w:t>
республиканского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50 623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Исследование финансовых нарушений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центра города Алматы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543 411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w:t>
            </w:r>
            <w:r>
              <w:br/>
            </w:r>
            <w:r>
              <w:rPr>
                <w:rFonts w:ascii="Times New Roman"/>
                <w:b w:val="false"/>
                <w:i w:val="false"/>
                <w:color w:val="000000"/>
                <w:sz w:val="20"/>
              </w:rPr>
              <w:t>
регулированию деятельности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543 411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6 824 377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информатизации и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597 322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межведомственных информационных
</w:t>
            </w:r>
            <w:r>
              <w:br/>
            </w:r>
            <w:r>
              <w:rPr>
                <w:rFonts w:ascii="Times New Roman"/>
                <w:b w:val="false"/>
                <w:i w:val="false"/>
                <w:color w:val="000000"/>
                <w:sz w:val="20"/>
              </w:rPr>
              <w:t>
систем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2 866 766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3 360 289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по статистике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7 323 873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3 378 737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Обработка и распространение
</w:t>
            </w:r>
            <w:r>
              <w:br/>
            </w:r>
            <w:r>
              <w:rPr>
                <w:rFonts w:ascii="Times New Roman"/>
                <w:b w:val="false"/>
                <w:i w:val="false"/>
                <w:color w:val="000000"/>
                <w:sz w:val="20"/>
              </w:rPr>
              <w:t>
статистической информации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1 036 854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органов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217 876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41 377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национальной переписи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2 634 189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w:t>
            </w:r>
            <w:r>
              <w:br/>
            </w:r>
            <w:r>
              <w:rPr>
                <w:rFonts w:ascii="Times New Roman"/>
                <w:b w:val="false"/>
                <w:i w:val="false"/>
                <w:color w:val="000000"/>
                <w:sz w:val="20"/>
              </w:rPr>
              <w:t>
в рамках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14 840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1 020 696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сфере государственной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458 958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Функционирование системы
</w:t>
            </w:r>
            <w:r>
              <w:br/>
            </w:r>
            <w:r>
              <w:rPr>
                <w:rFonts w:ascii="Times New Roman"/>
                <w:b w:val="false"/>
                <w:i w:val="false"/>
                <w:color w:val="000000"/>
                <w:sz w:val="20"/>
              </w:rPr>
              <w:t>
информатизации и тестирования
</w:t>
            </w:r>
            <w:r>
              <w:br/>
            </w:r>
            <w:r>
              <w:rPr>
                <w:rFonts w:ascii="Times New Roman"/>
                <w:b w:val="false"/>
                <w:i w:val="false"/>
                <w:color w:val="000000"/>
                <w:sz w:val="20"/>
              </w:rPr>
              <w:t>
кадров государственной службы
</w:t>
            </w:r>
            <w:r>
              <w:br/>
            </w:r>
            <w:r>
              <w:rPr>
                <w:rFonts w:ascii="Times New Roman"/>
                <w:b w:val="false"/>
                <w:i w:val="false"/>
                <w:color w:val="000000"/>
                <w:sz w:val="20"/>
              </w:rPr>
              <w:t>
республики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86 111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государственного
</w:t>
            </w:r>
            <w:r>
              <w:br/>
            </w:r>
            <w:r>
              <w:rPr>
                <w:rFonts w:ascii="Times New Roman"/>
                <w:b w:val="false"/>
                <w:i w:val="false"/>
                <w:color w:val="000000"/>
                <w:sz w:val="20"/>
              </w:rPr>
              <w:t>
управления и государственной
</w:t>
            </w:r>
            <w:r>
              <w:br/>
            </w:r>
            <w:r>
              <w:rPr>
                <w:rFonts w:ascii="Times New Roman"/>
                <w:b w:val="false"/>
                <w:i w:val="false"/>
                <w:color w:val="000000"/>
                <w:sz w:val="20"/>
              </w:rPr>
              <w:t>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6 420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государ-
</w:t>
            </w:r>
            <w:r>
              <w:br/>
            </w:r>
            <w:r>
              <w:rPr>
                <w:rFonts w:ascii="Times New Roman"/>
                <w:b w:val="false"/>
                <w:i w:val="false"/>
                <w:color w:val="000000"/>
                <w:sz w:val="20"/>
              </w:rPr>
              <w:t>
ственных служащих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231 161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обучение государственных служащих
</w:t>
            </w:r>
            <w:r>
              <w:br/>
            </w:r>
            <w:r>
              <w:rPr>
                <w:rFonts w:ascii="Times New Roman"/>
                <w:b w:val="false"/>
                <w:i w:val="false"/>
                <w:color w:val="000000"/>
                <w:sz w:val="20"/>
              </w:rPr>
              <w:t>
компьютерной грамотности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238 046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Конституционный Совет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183 178
</w:t>
            </w:r>
            <w:r>
              <w:rPr>
                <w:rFonts w:ascii="Times New Roman"/>
                <w:b w:val="false"/>
                <w:i w:val="false"/>
                <w:color w:val="000000"/>
                <w:sz w:val="20"/>
              </w:rPr>
              <w:t>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Конституционного Совета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183 178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Центральная избирательная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комиссия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842 265
</w:t>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проведения выборов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842 265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11 526 767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Премьер-Министра и
</w:t>
            </w:r>
            <w:r>
              <w:br/>
            </w:r>
            <w:r>
              <w:rPr>
                <w:rFonts w:ascii="Times New Roman"/>
                <w:b w:val="false"/>
                <w:i w:val="false"/>
                <w:color w:val="000000"/>
                <w:sz w:val="20"/>
              </w:rPr>
              <w:t>
других должностных лиц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8 921 707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Обновление парка автомашин для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629 477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административного
</w:t>
            </w:r>
            <w:r>
              <w:br/>
            </w:r>
            <w:r>
              <w:rPr>
                <w:rFonts w:ascii="Times New Roman"/>
                <w:b w:val="false"/>
                <w:i w:val="false"/>
                <w:color w:val="000000"/>
                <w:sz w:val="20"/>
              </w:rPr>
              <w:t>
здания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1 975 583
</w:t>
            </w:r>
          </w:p>
        </w:tc>
      </w:tr>
      <w:tr>
        <w:trPr>
          <w:trHeight w:val="2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158 662 241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24 949 821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предупреждения, ликвидации чрезвычайных ситуаций и управле-
</w:t>
            </w:r>
            <w:r>
              <w:br/>
            </w:r>
            <w:r>
              <w:rPr>
                <w:rFonts w:ascii="Times New Roman"/>
                <w:b w:val="false"/>
                <w:i w:val="false"/>
                <w:color w:val="000000"/>
                <w:sz w:val="20"/>
              </w:rPr>
              <w:t>
ния системой государственного
</w:t>
            </w:r>
            <w:r>
              <w:br/>
            </w:r>
            <w:r>
              <w:rPr>
                <w:rFonts w:ascii="Times New Roman"/>
                <w:b w:val="false"/>
                <w:i w:val="false"/>
                <w:color w:val="000000"/>
                <w:sz w:val="20"/>
              </w:rPr>
              <w:t>
материального резерва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5 154 549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ликвидации
</w:t>
            </w:r>
            <w:r>
              <w:br/>
            </w:r>
            <w:r>
              <w:rPr>
                <w:rFonts w:ascii="Times New Roman"/>
                <w:b w:val="false"/>
                <w:i w:val="false"/>
                <w:color w:val="000000"/>
                <w:sz w:val="20"/>
              </w:rPr>
              <w:t>
чрезвычайных ситуаций природного
</w:t>
            </w:r>
            <w:r>
              <w:br/>
            </w:r>
            <w:r>
              <w:rPr>
                <w:rFonts w:ascii="Times New Roman"/>
                <w:b w:val="false"/>
                <w:i w:val="false"/>
                <w:color w:val="000000"/>
                <w:sz w:val="20"/>
              </w:rPr>
              <w:t>
и техногенного характера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17 851 500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защиты от чрезвычайных
</w:t>
            </w:r>
            <w:r>
              <w:br/>
            </w:r>
            <w:r>
              <w:rPr>
                <w:rFonts w:ascii="Times New Roman"/>
                <w:b w:val="false"/>
                <w:i w:val="false"/>
                <w:color w:val="000000"/>
                <w:sz w:val="20"/>
              </w:rPr>
              <w:t>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1 820 028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Анализ и проведение испытаний в
</w:t>
            </w:r>
            <w:r>
              <w:br/>
            </w:r>
            <w:r>
              <w:rPr>
                <w:rFonts w:ascii="Times New Roman"/>
                <w:b w:val="false"/>
                <w:i w:val="false"/>
                <w:color w:val="000000"/>
                <w:sz w:val="20"/>
              </w:rPr>
              <w:t>
области пожарной безопасности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w:t>
            </w:r>
            <w:r>
              <w:br/>
            </w:r>
            <w:r>
              <w:rPr>
                <w:rFonts w:ascii="Times New Roman"/>
                <w:b w:val="false"/>
                <w:i w:val="false"/>
                <w:color w:val="000000"/>
                <w:sz w:val="20"/>
              </w:rPr>
              <w:t>
государственных органов и
</w:t>
            </w:r>
            <w:r>
              <w:br/>
            </w:r>
            <w:r>
              <w:rPr>
                <w:rFonts w:ascii="Times New Roman"/>
                <w:b w:val="false"/>
                <w:i w:val="false"/>
                <w:color w:val="000000"/>
                <w:sz w:val="20"/>
              </w:rPr>
              <w:t>
учреждений к действиям в
</w:t>
            </w:r>
            <w:r>
              <w:br/>
            </w:r>
            <w:r>
              <w:rPr>
                <w:rFonts w:ascii="Times New Roman"/>
                <w:b w:val="false"/>
                <w:i w:val="false"/>
                <w:color w:val="000000"/>
                <w:sz w:val="20"/>
              </w:rPr>
              <w:t>
условиях чрезвычайной ситуации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чрезвычайных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102 200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130 909 866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личного состава,
</w:t>
            </w:r>
            <w:r>
              <w:br/>
            </w:r>
            <w:r>
              <w:rPr>
                <w:rFonts w:ascii="Times New Roman"/>
                <w:b w:val="false"/>
                <w:i w:val="false"/>
                <w:color w:val="000000"/>
                <w:sz w:val="20"/>
              </w:rPr>
              <w:t>
вооружения, военной и иной
</w:t>
            </w:r>
            <w:r>
              <w:br/>
            </w:r>
            <w:r>
              <w:rPr>
                <w:rFonts w:ascii="Times New Roman"/>
                <w:b w:val="false"/>
                <w:i w:val="false"/>
                <w:color w:val="000000"/>
                <w:sz w:val="20"/>
              </w:rPr>
              <w:t>
техники, оборудования, животных и
</w:t>
            </w:r>
            <w:r>
              <w:br/>
            </w:r>
            <w:r>
              <w:rPr>
                <w:rFonts w:ascii="Times New Roman"/>
                <w:b w:val="false"/>
                <w:i w:val="false"/>
                <w:color w:val="000000"/>
                <w:sz w:val="20"/>
              </w:rPr>
              <w:t>
инфраструктуры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63 198 247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основных видов деятельности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12 757 954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w:t>
            </w:r>
            <w:r>
              <w:br/>
            </w:r>
            <w:r>
              <w:rPr>
                <w:rFonts w:ascii="Times New Roman"/>
                <w:b w:val="false"/>
                <w:i w:val="false"/>
                <w:color w:val="000000"/>
                <w:sz w:val="20"/>
              </w:rPr>
              <w:t>
систем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1 456 700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10 268 018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w:t>
            </w:r>
            <w:r>
              <w:br/>
            </w:r>
            <w:r>
              <w:rPr>
                <w:rFonts w:ascii="Times New Roman"/>
                <w:b w:val="false"/>
                <w:i w:val="false"/>
                <w:color w:val="000000"/>
                <w:sz w:val="20"/>
              </w:rPr>
              <w:t>
приобретение вооружения, военной
</w:t>
            </w:r>
            <w:r>
              <w:br/>
            </w:r>
            <w:r>
              <w:rPr>
                <w:rFonts w:ascii="Times New Roman"/>
                <w:b w:val="false"/>
                <w:i w:val="false"/>
                <w:color w:val="000000"/>
                <w:sz w:val="20"/>
              </w:rPr>
              <w:t>
и иной техники, систем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39 414 837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допризывников по
</w:t>
            </w:r>
            <w:r>
              <w:br/>
            </w:r>
            <w:r>
              <w:rPr>
                <w:rFonts w:ascii="Times New Roman"/>
                <w:b w:val="false"/>
                <w:i w:val="false"/>
                <w:color w:val="000000"/>
                <w:sz w:val="20"/>
              </w:rPr>
              <w:t>
военно-техническим специальностям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Материально-техническое
</w:t>
            </w:r>
            <w:r>
              <w:br/>
            </w:r>
            <w:r>
              <w:rPr>
                <w:rFonts w:ascii="Times New Roman"/>
                <w:b w:val="false"/>
                <w:i w:val="false"/>
                <w:color w:val="000000"/>
                <w:sz w:val="20"/>
              </w:rPr>
              <w:t>
обеспечение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3 509 736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204 320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2 802 554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обеспечении безопаснос-
</w:t>
            </w:r>
            <w:r>
              <w:br/>
            </w:r>
            <w:r>
              <w:rPr>
                <w:rFonts w:ascii="Times New Roman"/>
                <w:b w:val="false"/>
                <w:i w:val="false"/>
                <w:color w:val="000000"/>
                <w:sz w:val="20"/>
              </w:rPr>
              <w:t>
ти охраняемых лиц и выполнении
</w:t>
            </w:r>
            <w:r>
              <w:br/>
            </w:r>
            <w:r>
              <w:rPr>
                <w:rFonts w:ascii="Times New Roman"/>
                <w:b w:val="false"/>
                <w:i w:val="false"/>
                <w:color w:val="000000"/>
                <w:sz w:val="20"/>
              </w:rPr>
              <w:t>
церемониальных ритуалов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2 251 401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Республиканской гвардии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451 153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военнослужащих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безопасность, правовая,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судебная, уголовно-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исполнительная деятельность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218 538 465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505 754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обеспечение
</w:t>
            </w:r>
            <w:r>
              <w:br/>
            </w:r>
            <w:r>
              <w:rPr>
                <w:rFonts w:ascii="Times New Roman"/>
                <w:b w:val="false"/>
                <w:i w:val="false"/>
                <w:color w:val="000000"/>
                <w:sz w:val="20"/>
              </w:rPr>
              <w:t>
информационной безопасности в
</w:t>
            </w:r>
            <w:r>
              <w:br/>
            </w:r>
            <w:r>
              <w:rPr>
                <w:rFonts w:ascii="Times New Roman"/>
                <w:b w:val="false"/>
                <w:i w:val="false"/>
                <w:color w:val="000000"/>
                <w:sz w:val="20"/>
              </w:rPr>
              <w:t>
государственных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91 600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фельдъегерской
</w:t>
            </w:r>
            <w:r>
              <w:br/>
            </w:r>
            <w:r>
              <w:rPr>
                <w:rFonts w:ascii="Times New Roman"/>
                <w:b w:val="false"/>
                <w:i w:val="false"/>
                <w:color w:val="000000"/>
                <w:sz w:val="20"/>
              </w:rPr>
              <w:t>
связью государственных учреждений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414 154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33"/>
        <w:gridCol w:w="6913"/>
        <w:gridCol w:w="32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61 666 589
</w:t>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w:t>
            </w:r>
            <w:r>
              <w:br/>
            </w:r>
            <w:r>
              <w:rPr>
                <w:rFonts w:ascii="Times New Roman"/>
                <w:b w:val="false"/>
                <w:i w:val="false"/>
                <w:color w:val="000000"/>
                <w:sz w:val="20"/>
              </w:rPr>
              <w:t>
обеспечение общественной
</w:t>
            </w:r>
            <w:r>
              <w:br/>
            </w:r>
            <w:r>
              <w:rPr>
                <w:rFonts w:ascii="Times New Roman"/>
                <w:b w:val="false"/>
                <w:i w:val="false"/>
                <w:color w:val="000000"/>
                <w:sz w:val="20"/>
              </w:rPr>
              <w:t>
безопасности на республиканском
</w:t>
            </w:r>
            <w:r>
              <w:br/>
            </w:r>
            <w:r>
              <w:rPr>
                <w:rFonts w:ascii="Times New Roman"/>
                <w:b w:val="false"/>
                <w:i w:val="false"/>
                <w:color w:val="000000"/>
                <w:sz w:val="20"/>
              </w:rPr>
              <w:t>
уровне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53 225 813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242 315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и воинские перевозки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129 767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w:t>
            </w:r>
            <w:r>
              <w:br/>
            </w:r>
            <w:r>
              <w:rPr>
                <w:rFonts w:ascii="Times New Roman"/>
                <w:b w:val="false"/>
                <w:i w:val="false"/>
                <w:color w:val="000000"/>
                <w:sz w:val="20"/>
              </w:rPr>
              <w:t>
объектов общественного порядка и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408 689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 развитие
</w:t>
            </w:r>
            <w:r>
              <w:br/>
            </w:r>
            <w:r>
              <w:rPr>
                <w:rFonts w:ascii="Times New Roman"/>
                <w:b w:val="false"/>
                <w:i w:val="false"/>
                <w:color w:val="000000"/>
                <w:sz w:val="20"/>
              </w:rPr>
              <w:t>
спутниковой сети передачи
</w:t>
            </w:r>
            <w:r>
              <w:br/>
            </w:r>
            <w:r>
              <w:rPr>
                <w:rFonts w:ascii="Times New Roman"/>
                <w:b w:val="false"/>
                <w:i w:val="false"/>
                <w:color w:val="000000"/>
                <w:sz w:val="20"/>
              </w:rPr>
              <w:t>
данных и телефонии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254 161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919 973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водительских
</w:t>
            </w:r>
            <w:r>
              <w:br/>
            </w:r>
            <w:r>
              <w:rPr>
                <w:rFonts w:ascii="Times New Roman"/>
                <w:b w:val="false"/>
                <w:i w:val="false"/>
                <w:color w:val="000000"/>
                <w:sz w:val="20"/>
              </w:rPr>
              <w:t>
удостоверений, документов,
</w:t>
            </w:r>
            <w:r>
              <w:br/>
            </w:r>
            <w:r>
              <w:rPr>
                <w:rFonts w:ascii="Times New Roman"/>
                <w:b w:val="false"/>
                <w:i w:val="false"/>
                <w:color w:val="000000"/>
                <w:sz w:val="20"/>
              </w:rPr>
              <w:t>
номерных знаков для государствен-
</w:t>
            </w:r>
            <w:r>
              <w:br/>
            </w:r>
            <w:r>
              <w:rPr>
                <w:rFonts w:ascii="Times New Roman"/>
                <w:b w:val="false"/>
                <w:i w:val="false"/>
                <w:color w:val="000000"/>
                <w:sz w:val="20"/>
              </w:rPr>
              <w:t>
ной регистрации транспортных средств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4 426 023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боеготовности воинских
</w:t>
            </w:r>
            <w:r>
              <w:br/>
            </w:r>
            <w:r>
              <w:rPr>
                <w:rFonts w:ascii="Times New Roman"/>
                <w:b w:val="false"/>
                <w:i w:val="false"/>
                <w:color w:val="000000"/>
                <w:sz w:val="20"/>
              </w:rPr>
              <w:t>
частей внутренних войск
</w:t>
            </w:r>
            <w:r>
              <w:br/>
            </w:r>
            <w:r>
              <w:rPr>
                <w:rFonts w:ascii="Times New Roman"/>
                <w:b w:val="false"/>
                <w:i w:val="false"/>
                <w:color w:val="000000"/>
                <w:sz w:val="20"/>
              </w:rPr>
              <w:t>
Министерства внутренних дел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701 618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Стимулирование добровольной
</w:t>
            </w:r>
            <w:r>
              <w:br/>
            </w:r>
            <w:r>
              <w:rPr>
                <w:rFonts w:ascii="Times New Roman"/>
                <w:b w:val="false"/>
                <w:i w:val="false"/>
                <w:color w:val="000000"/>
                <w:sz w:val="20"/>
              </w:rPr>
              <w:t>
возмездной сдачи незаконно хранящихся оружия,
</w:t>
            </w:r>
            <w:r>
              <w:br/>
            </w:r>
            <w:r>
              <w:rPr>
                <w:rFonts w:ascii="Times New Roman"/>
                <w:b w:val="false"/>
                <w:i w:val="false"/>
                <w:color w:val="000000"/>
                <w:sz w:val="20"/>
              </w:rPr>
              <w:t>
боеприпасов и взрывчатых веществ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165 556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184 036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721 102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39 565 674
</w:t>
            </w:r>
            <w:r>
              <w:rPr>
                <w:rFonts w:ascii="Times New Roman"/>
                <w:b w:val="false"/>
                <w:i w:val="false"/>
                <w:color w:val="000000"/>
                <w:sz w:val="20"/>
              </w:rPr>
              <w:t>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Правовое обеспечение
</w:t>
            </w:r>
            <w:r>
              <w:br/>
            </w:r>
            <w:r>
              <w:rPr>
                <w:rFonts w:ascii="Times New Roman"/>
                <w:b w:val="false"/>
                <w:i w:val="false"/>
                <w:color w:val="000000"/>
                <w:sz w:val="20"/>
              </w:rPr>
              <w:t>
деятельности государства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8 549 993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судебных экспертиз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1 430 316
</w:t>
            </w:r>
          </w:p>
        </w:tc>
      </w:tr>
      <w:tr>
        <w:trPr>
          <w:trHeight w:val="3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осужденных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14 258 827
</w:t>
            </w:r>
          </w:p>
        </w:tc>
      </w:tr>
      <w:tr>
        <w:trPr>
          <w:trHeight w:val="58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уголовно-исполнительной
</w:t>
            </w:r>
            <w:r>
              <w:br/>
            </w:r>
            <w:r>
              <w:rPr>
                <w:rFonts w:ascii="Times New Roman"/>
                <w:b w:val="false"/>
                <w:i w:val="false"/>
                <w:color w:val="000000"/>
                <w:sz w:val="20"/>
              </w:rPr>
              <w:t>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3 705 420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юридической помощи
</w:t>
            </w:r>
            <w:r>
              <w:br/>
            </w:r>
            <w:r>
              <w:rPr>
                <w:rFonts w:ascii="Times New Roman"/>
                <w:b w:val="false"/>
                <w:i w:val="false"/>
                <w:color w:val="000000"/>
                <w:sz w:val="20"/>
              </w:rPr>
              <w:t>
адвокатами в суде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центров
</w:t>
            </w:r>
            <w:r>
              <w:br/>
            </w:r>
            <w:r>
              <w:rPr>
                <w:rFonts w:ascii="Times New Roman"/>
                <w:b w:val="false"/>
                <w:i w:val="false"/>
                <w:color w:val="000000"/>
                <w:sz w:val="20"/>
              </w:rPr>
              <w:t>
обслуживания населения по
</w:t>
            </w:r>
            <w:r>
              <w:br/>
            </w:r>
            <w:r>
              <w:rPr>
                <w:rFonts w:ascii="Times New Roman"/>
                <w:b w:val="false"/>
                <w:i w:val="false"/>
                <w:color w:val="000000"/>
                <w:sz w:val="20"/>
              </w:rPr>
              <w:t>
принципу "одного окна"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6 771 953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исправительных учреждениях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Cодержание следственно-
</w:t>
            </w:r>
            <w:r>
              <w:br/>
            </w:r>
            <w:r>
              <w:rPr>
                <w:rFonts w:ascii="Times New Roman"/>
                <w:b w:val="false"/>
                <w:i w:val="false"/>
                <w:color w:val="000000"/>
                <w:sz w:val="20"/>
              </w:rPr>
              <w:t>
арестованных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3 648 026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следственных изоляторах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научно-исследовательско-
</w:t>
            </w:r>
            <w:r>
              <w:br/>
            </w:r>
            <w:r>
              <w:rPr>
                <w:rFonts w:ascii="Times New Roman"/>
                <w:b w:val="false"/>
                <w:i w:val="false"/>
                <w:color w:val="000000"/>
                <w:sz w:val="20"/>
              </w:rPr>
              <w:t>
го и аналитического центра по
</w:t>
            </w:r>
            <w:r>
              <w:br/>
            </w:r>
            <w:r>
              <w:rPr>
                <w:rFonts w:ascii="Times New Roman"/>
                <w:b w:val="false"/>
                <w:i w:val="false"/>
                <w:color w:val="000000"/>
                <w:sz w:val="20"/>
              </w:rPr>
              <w:t>
вопросам религии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53 495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паспортов и 
</w:t>
            </w:r>
            <w:r>
              <w:br/>
            </w:r>
            <w:r>
              <w:rPr>
                <w:rFonts w:ascii="Times New Roman"/>
                <w:b w:val="false"/>
                <w:i w:val="false"/>
                <w:color w:val="000000"/>
                <w:sz w:val="20"/>
              </w:rPr>
              <w:t>
удостоверений личности
</w:t>
            </w:r>
            <w:r>
              <w:br/>
            </w:r>
            <w:r>
              <w:rPr>
                <w:rFonts w:ascii="Times New Roman"/>
                <w:b w:val="false"/>
                <w:i w:val="false"/>
                <w:color w:val="000000"/>
                <w:sz w:val="20"/>
              </w:rPr>
              <w:t>
граждан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866 913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коррупцией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17 148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осуществление реабилитации лиц, отбывших уголовные наказания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88 614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Международный центр культур и
</w:t>
            </w:r>
            <w:r>
              <w:br/>
            </w:r>
            <w:r>
              <w:rPr>
                <w:rFonts w:ascii="Times New Roman"/>
                <w:b w:val="false"/>
                <w:i w:val="false"/>
                <w:color w:val="000000"/>
                <w:sz w:val="20"/>
              </w:rPr>
              <w:t>
религий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67 964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2 680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безопасности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77 591 279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национальной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67 346 497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w:t>
            </w:r>
            <w:r>
              <w:br/>
            </w:r>
            <w:r>
              <w:rPr>
                <w:rFonts w:ascii="Times New Roman"/>
                <w:b w:val="false"/>
                <w:i w:val="false"/>
                <w:color w:val="000000"/>
                <w:sz w:val="20"/>
              </w:rPr>
              <w:t>
национальной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10 244 782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18 322 946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органов
</w:t>
            </w:r>
            <w:r>
              <w:br/>
            </w:r>
            <w:r>
              <w:rPr>
                <w:rFonts w:ascii="Times New Roman"/>
                <w:b w:val="false"/>
                <w:i w:val="false"/>
                <w:color w:val="000000"/>
                <w:sz w:val="20"/>
              </w:rPr>
              <w:t>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15 739 588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информационно-аналитической
</w:t>
            </w:r>
            <w:r>
              <w:br/>
            </w:r>
            <w:r>
              <w:rPr>
                <w:rFonts w:ascii="Times New Roman"/>
                <w:b w:val="false"/>
                <w:i w:val="false"/>
                <w:color w:val="000000"/>
                <w:sz w:val="20"/>
              </w:rPr>
              <w:t>
системы органов судебной системы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213 341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судебном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18 269
</w:t>
            </w:r>
          </w:p>
        </w:tc>
      </w:tr>
      <w:tr>
        <w:trPr>
          <w:trHeight w:val="19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судей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709 033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хранение и реализация
</w:t>
            </w:r>
            <w:r>
              <w:br/>
            </w:r>
            <w:r>
              <w:rPr>
                <w:rFonts w:ascii="Times New Roman"/>
                <w:b w:val="false"/>
                <w:i w:val="false"/>
                <w:color w:val="000000"/>
                <w:sz w:val="20"/>
              </w:rPr>
              <w:t>
имущества, поступившего в
</w:t>
            </w:r>
            <w:r>
              <w:br/>
            </w:r>
            <w:r>
              <w:rPr>
                <w:rFonts w:ascii="Times New Roman"/>
                <w:b w:val="false"/>
                <w:i w:val="false"/>
                <w:color w:val="000000"/>
                <w:sz w:val="20"/>
              </w:rPr>
              <w:t>
республиканскую собственность по
</w:t>
            </w:r>
            <w:r>
              <w:br/>
            </w:r>
            <w:r>
              <w:rPr>
                <w:rFonts w:ascii="Times New Roman"/>
                <w:b w:val="false"/>
                <w:i w:val="false"/>
                <w:color w:val="000000"/>
                <w:sz w:val="20"/>
              </w:rPr>
              <w:t>
отдельным основаниям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88 171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1 554 544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11 554 005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высшего надзора за
</w:t>
            </w:r>
            <w:r>
              <w:br/>
            </w:r>
            <w:r>
              <w:rPr>
                <w:rFonts w:ascii="Times New Roman"/>
                <w:b w:val="false"/>
                <w:i w:val="false"/>
                <w:color w:val="000000"/>
                <w:sz w:val="20"/>
              </w:rPr>
              <w:t>
точным и единообразным
</w:t>
            </w:r>
            <w:r>
              <w:br/>
            </w:r>
            <w:r>
              <w:rPr>
                <w:rFonts w:ascii="Times New Roman"/>
                <w:b w:val="false"/>
                <w:i w:val="false"/>
                <w:color w:val="000000"/>
                <w:sz w:val="20"/>
              </w:rPr>
              <w:t>
применением законов и подзаконных
</w:t>
            </w:r>
            <w:r>
              <w:br/>
            </w:r>
            <w:r>
              <w:rPr>
                <w:rFonts w:ascii="Times New Roman"/>
                <w:b w:val="false"/>
                <w:i w:val="false"/>
                <w:color w:val="000000"/>
                <w:sz w:val="20"/>
              </w:rPr>
              <w:t>
актов в Республике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11 132 686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Межгосударственное информационное
</w:t>
            </w:r>
            <w:r>
              <w:br/>
            </w:r>
            <w:r>
              <w:rPr>
                <w:rFonts w:ascii="Times New Roman"/>
                <w:b w:val="false"/>
                <w:i w:val="false"/>
                <w:color w:val="000000"/>
                <w:sz w:val="20"/>
              </w:rPr>
              <w:t>
взаимодействие по ведению
</w:t>
            </w:r>
            <w:r>
              <w:br/>
            </w:r>
            <w:r>
              <w:rPr>
                <w:rFonts w:ascii="Times New Roman"/>
                <w:b w:val="false"/>
                <w:i w:val="false"/>
                <w:color w:val="000000"/>
                <w:sz w:val="20"/>
              </w:rPr>
              <w:t>
криминального и оперативного
</w:t>
            </w:r>
            <w:r>
              <w:br/>
            </w:r>
            <w:r>
              <w:rPr>
                <w:rFonts w:ascii="Times New Roman"/>
                <w:b w:val="false"/>
                <w:i w:val="false"/>
                <w:color w:val="000000"/>
                <w:sz w:val="20"/>
              </w:rPr>
              <w:t>
учетов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w:t>
            </w:r>
            <w:r>
              <w:br/>
            </w:r>
            <w:r>
              <w:rPr>
                <w:rFonts w:ascii="Times New Roman"/>
                <w:b w:val="false"/>
                <w:i w:val="false"/>
                <w:color w:val="000000"/>
                <w:sz w:val="20"/>
              </w:rPr>
              <w:t>
Комитета по правовой статистике и
</w:t>
            </w:r>
            <w:r>
              <w:br/>
            </w:r>
            <w:r>
              <w:rPr>
                <w:rFonts w:ascii="Times New Roman"/>
                <w:b w:val="false"/>
                <w:i w:val="false"/>
                <w:color w:val="000000"/>
                <w:sz w:val="20"/>
              </w:rPr>
              <w:t>
специальным учетам Генеральной
</w:t>
            </w:r>
            <w:r>
              <w:br/>
            </w:r>
            <w:r>
              <w:rPr>
                <w:rFonts w:ascii="Times New Roman"/>
                <w:b w:val="false"/>
                <w:i w:val="false"/>
                <w:color w:val="000000"/>
                <w:sz w:val="20"/>
              </w:rPr>
              <w:t>
прокуратуры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419 855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борьбе с экономической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6 278 798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борьбе
</w:t>
            </w:r>
            <w:r>
              <w:br/>
            </w:r>
            <w:r>
              <w:rPr>
                <w:rFonts w:ascii="Times New Roman"/>
                <w:b w:val="false"/>
                <w:i w:val="false"/>
                <w:color w:val="000000"/>
                <w:sz w:val="20"/>
              </w:rPr>
              <w:t>
с экономической и коррупционной
</w:t>
            </w:r>
            <w:r>
              <w:br/>
            </w:r>
            <w:r>
              <w:rPr>
                <w:rFonts w:ascii="Times New Roman"/>
                <w:b w:val="false"/>
                <w:i w:val="false"/>
                <w:color w:val="000000"/>
                <w:sz w:val="20"/>
              </w:rPr>
              <w:t>
преступностью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5 861 590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214 340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информационной-телекоммуника-
</w:t>
            </w:r>
            <w:r>
              <w:br/>
            </w:r>
            <w:r>
              <w:rPr>
                <w:rFonts w:ascii="Times New Roman"/>
                <w:b w:val="false"/>
                <w:i w:val="false"/>
                <w:color w:val="000000"/>
                <w:sz w:val="20"/>
              </w:rPr>
              <w:t>
ционной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198 568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4 300
</w:t>
            </w:r>
          </w:p>
        </w:tc>
      </w:tr>
      <w:tr>
        <w:trPr>
          <w:trHeight w:val="48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56 200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56 200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Служба охраны Президента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2 997 220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безопасности глав
</w:t>
            </w:r>
            <w:r>
              <w:br/>
            </w:r>
            <w:r>
              <w:rPr>
                <w:rFonts w:ascii="Times New Roman"/>
                <w:b w:val="false"/>
                <w:i w:val="false"/>
                <w:color w:val="000000"/>
                <w:sz w:val="20"/>
              </w:rPr>
              <w:t>
государств и отдельных
</w:t>
            </w:r>
            <w:r>
              <w:br/>
            </w:r>
            <w:r>
              <w:rPr>
                <w:rFonts w:ascii="Times New Roman"/>
                <w:b w:val="false"/>
                <w:i w:val="false"/>
                <w:color w:val="000000"/>
                <w:sz w:val="20"/>
              </w:rPr>
              <w:t>
должностных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2 997 220
</w:t>
            </w:r>
          </w:p>
        </w:tc>
      </w:tr>
      <w:tr>
        <w:trPr>
          <w:trHeight w:val="25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187 829 448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3 346 262
</w:t>
            </w:r>
            <w:r>
              <w:rPr>
                <w:rFonts w:ascii="Times New Roman"/>
                <w:b w:val="false"/>
                <w:i w:val="false"/>
                <w:color w:val="000000"/>
                <w:sz w:val="20"/>
              </w:rPr>
              <w:t>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130 969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2 508 719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171 138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535 436
</w:t>
            </w:r>
          </w:p>
        </w:tc>
      </w:tr>
      <w:tr>
        <w:trPr>
          <w:trHeight w:val="5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339 285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339 285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1 629 279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по спорту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w:t>
            </w:r>
            <w:r>
              <w:br/>
            </w:r>
            <w:r>
              <w:rPr>
                <w:rFonts w:ascii="Times New Roman"/>
                <w:b w:val="false"/>
                <w:i w:val="false"/>
                <w:color w:val="000000"/>
                <w:sz w:val="20"/>
              </w:rPr>
              <w:t>
в спорте детей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1 213 010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401 269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18 526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
</w:t>
            </w:r>
            <w:r>
              <w:br/>
            </w:r>
            <w:r>
              <w:rPr>
                <w:rFonts w:ascii="Times New Roman"/>
                <w:b w:val="false"/>
                <w:i w:val="false"/>
                <w:color w:val="000000"/>
                <w:sz w:val="20"/>
              </w:rPr>
              <w:t>
подготовка кадров государственных
</w:t>
            </w:r>
            <w:r>
              <w:br/>
            </w:r>
            <w:r>
              <w:rPr>
                <w:rFonts w:ascii="Times New Roman"/>
                <w:b w:val="false"/>
                <w:i w:val="false"/>
                <w:color w:val="000000"/>
                <w:sz w:val="20"/>
              </w:rPr>
              <w:t>
организаций культуры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18 526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3"/>
        <w:gridCol w:w="1053"/>
        <w:gridCol w:w="7033"/>
        <w:gridCol w:w="3213"/>
      </w:tblGrid>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6 213 582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в
</w:t>
            </w:r>
            <w:r>
              <w:br/>
            </w:r>
            <w:r>
              <w:rPr>
                <w:rFonts w:ascii="Times New Roman"/>
                <w:b w:val="false"/>
                <w:i w:val="false"/>
                <w:color w:val="000000"/>
                <w:sz w:val="20"/>
              </w:rPr>
              <w:t>
специализированных организациях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284 430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5 374 261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554 891
</w:t>
            </w:r>
          </w:p>
        </w:tc>
      </w:tr>
      <w:tr>
        <w:trPr>
          <w:trHeight w:val="5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207 490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в
</w:t>
            </w:r>
            <w:r>
              <w:br/>
            </w:r>
            <w:r>
              <w:rPr>
                <w:rFonts w:ascii="Times New Roman"/>
                <w:b w:val="false"/>
                <w:i w:val="false"/>
                <w:color w:val="000000"/>
                <w:sz w:val="20"/>
              </w:rPr>
              <w:t>
сфере сельского хозяйства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207 490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163 772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w:t>
            </w:r>
            <w:r>
              <w:br/>
            </w:r>
            <w:r>
              <w:rPr>
                <w:rFonts w:ascii="Times New Roman"/>
                <w:b w:val="false"/>
                <w:i w:val="false"/>
                <w:color w:val="000000"/>
                <w:sz w:val="20"/>
              </w:rPr>
              <w:t>
работников и менеджеров в сфере
</w:t>
            </w:r>
            <w:r>
              <w:br/>
            </w:r>
            <w:r>
              <w:rPr>
                <w:rFonts w:ascii="Times New Roman"/>
                <w:b w:val="false"/>
                <w:i w:val="false"/>
                <w:color w:val="000000"/>
                <w:sz w:val="20"/>
              </w:rPr>
              <w:t>
экономики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163 772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643 749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390 954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w:t>
            </w:r>
            <w:r>
              <w:br/>
            </w:r>
            <w:r>
              <w:rPr>
                <w:rFonts w:ascii="Times New Roman"/>
                <w:b w:val="false"/>
                <w:i w:val="false"/>
                <w:color w:val="000000"/>
                <w:sz w:val="20"/>
              </w:rPr>
              <w:t>
и переподготовка кадров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52 006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200 789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164 861 729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1 662 917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w:t>
            </w:r>
            <w:r>
              <w:br/>
            </w:r>
            <w:r>
              <w:rPr>
                <w:rFonts w:ascii="Times New Roman"/>
                <w:b w:val="false"/>
                <w:i w:val="false"/>
                <w:color w:val="000000"/>
                <w:sz w:val="20"/>
              </w:rPr>
              <w:t>
системы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научных объектов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w:t>
            </w:r>
            <w:r>
              <w:br/>
            </w:r>
            <w:r>
              <w:rPr>
                <w:rFonts w:ascii="Times New Roman"/>
                <w:b w:val="false"/>
                <w:i w:val="false"/>
                <w:color w:val="000000"/>
                <w:sz w:val="20"/>
              </w:rPr>
              <w:t>
и учебно-методических комплексов
</w:t>
            </w:r>
            <w:r>
              <w:br/>
            </w:r>
            <w:r>
              <w:rPr>
                <w:rFonts w:ascii="Times New Roman"/>
                <w:b w:val="false"/>
                <w:i w:val="false"/>
                <w:color w:val="000000"/>
                <w:sz w:val="20"/>
              </w:rPr>
              <w:t>
для организаций образования,
</w:t>
            </w:r>
            <w:r>
              <w:br/>
            </w:r>
            <w:r>
              <w:rPr>
                <w:rFonts w:ascii="Times New Roman"/>
                <w:b w:val="false"/>
                <w:i w:val="false"/>
                <w:color w:val="000000"/>
                <w:sz w:val="20"/>
              </w:rPr>
              <w:t>
издание и доставка учебной
</w:t>
            </w:r>
            <w:r>
              <w:br/>
            </w:r>
            <w:r>
              <w:rPr>
                <w:rFonts w:ascii="Times New Roman"/>
                <w:b w:val="false"/>
                <w:i w:val="false"/>
                <w:color w:val="000000"/>
                <w:sz w:val="20"/>
              </w:rPr>
              <w:t>
литературы для республиканских
</w:t>
            </w:r>
            <w:r>
              <w:br/>
            </w:r>
            <w:r>
              <w:rPr>
                <w:rFonts w:ascii="Times New Roman"/>
                <w:b w:val="false"/>
                <w:i w:val="false"/>
                <w:color w:val="000000"/>
                <w:sz w:val="20"/>
              </w:rPr>
              <w:t>
организаций, предоставляющих
</w:t>
            </w:r>
            <w:r>
              <w:br/>
            </w:r>
            <w:r>
              <w:rPr>
                <w:rFonts w:ascii="Times New Roman"/>
                <w:b w:val="false"/>
                <w:i w:val="false"/>
                <w:color w:val="000000"/>
                <w:sz w:val="20"/>
              </w:rPr>
              <w:t>
услуги в области образования, и
</w:t>
            </w:r>
            <w:r>
              <w:br/>
            </w:r>
            <w:r>
              <w:rPr>
                <w:rFonts w:ascii="Times New Roman"/>
                <w:b w:val="false"/>
                <w:i w:val="false"/>
                <w:color w:val="000000"/>
                <w:sz w:val="20"/>
              </w:rPr>
              <w:t>
казахской диаспоры за рубежом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151 299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детей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1 990 211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республиканских
</w:t>
            </w:r>
            <w:r>
              <w:br/>
            </w:r>
            <w:r>
              <w:rPr>
                <w:rFonts w:ascii="Times New Roman"/>
                <w:b w:val="false"/>
                <w:i w:val="false"/>
                <w:color w:val="000000"/>
                <w:sz w:val="20"/>
              </w:rPr>
              <w:t>
школьных олимпиад, конкурсов,
</w:t>
            </w:r>
            <w:r>
              <w:br/>
            </w:r>
            <w:r>
              <w:rPr>
                <w:rFonts w:ascii="Times New Roman"/>
                <w:b w:val="false"/>
                <w:i w:val="false"/>
                <w:color w:val="000000"/>
                <w:sz w:val="20"/>
              </w:rPr>
              <w:t>
межшкольных мероприятий
</w:t>
            </w:r>
            <w:r>
              <w:br/>
            </w:r>
            <w:r>
              <w:rPr>
                <w:rFonts w:ascii="Times New Roman"/>
                <w:b w:val="false"/>
                <w:i w:val="false"/>
                <w:color w:val="000000"/>
                <w:sz w:val="20"/>
              </w:rPr>
              <w:t>
республиканского значения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369 140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10 240 845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69 638 475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148 831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непрерывного обучения
</w:t>
            </w:r>
            <w:r>
              <w:br/>
            </w:r>
            <w:r>
              <w:rPr>
                <w:rFonts w:ascii="Times New Roman"/>
                <w:b w:val="false"/>
                <w:i w:val="false"/>
                <w:color w:val="000000"/>
                <w:sz w:val="20"/>
              </w:rPr>
              <w:t>
в области культуры и искусства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1 877 959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52 938 969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государ-
</w:t>
            </w:r>
            <w:r>
              <w:br/>
            </w:r>
            <w:r>
              <w:rPr>
                <w:rFonts w:ascii="Times New Roman"/>
                <w:b w:val="false"/>
                <w:i w:val="false"/>
                <w:color w:val="000000"/>
                <w:sz w:val="20"/>
              </w:rPr>
              <w:t>
ственных организаций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139 053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системы образования и анализ
</w:t>
            </w:r>
            <w:r>
              <w:br/>
            </w:r>
            <w:r>
              <w:rPr>
                <w:rFonts w:ascii="Times New Roman"/>
                <w:b w:val="false"/>
                <w:i w:val="false"/>
                <w:color w:val="000000"/>
                <w:sz w:val="20"/>
              </w:rPr>
              <w:t>
качества образовательных услуг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676 796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3 070 885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3 037 369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2 310 606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оснащение учебным оборудованием
</w:t>
            </w:r>
            <w:r>
              <w:br/>
            </w:r>
            <w:r>
              <w:rPr>
                <w:rFonts w:ascii="Times New Roman"/>
                <w:b w:val="false"/>
                <w:i w:val="false"/>
                <w:color w:val="000000"/>
                <w:sz w:val="20"/>
              </w:rPr>
              <w:t>
кабинетов физики, химии, биологии
</w:t>
            </w:r>
            <w:r>
              <w:br/>
            </w:r>
            <w:r>
              <w:rPr>
                <w:rFonts w:ascii="Times New Roman"/>
                <w:b w:val="false"/>
                <w:i w:val="false"/>
                <w:color w:val="000000"/>
                <w:sz w:val="20"/>
              </w:rPr>
              <w:t>
в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2 457 650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64 060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794 303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создание лингафонных и
</w:t>
            </w:r>
            <w:r>
              <w:br/>
            </w:r>
            <w:r>
              <w:rPr>
                <w:rFonts w:ascii="Times New Roman"/>
                <w:b w:val="false"/>
                <w:i w:val="false"/>
                <w:color w:val="000000"/>
                <w:sz w:val="20"/>
              </w:rPr>
              <w:t>
мультимедийных кабинетов в
</w:t>
            </w:r>
            <w:r>
              <w:br/>
            </w:r>
            <w:r>
              <w:rPr>
                <w:rFonts w:ascii="Times New Roman"/>
                <w:b w:val="false"/>
                <w:i w:val="false"/>
                <w:color w:val="000000"/>
                <w:sz w:val="20"/>
              </w:rPr>
              <w:t>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2 676 454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968 366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городов Астаны и Алматы на внедрение новых технологий государственной системы в сфере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7 325 820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бюджетам областей, городов Астаны
</w:t>
            </w:r>
            <w:r>
              <w:br/>
            </w:r>
            <w:r>
              <w:rPr>
                <w:rFonts w:ascii="Times New Roman"/>
                <w:b w:val="false"/>
                <w:i w:val="false"/>
                <w:color w:val="000000"/>
                <w:sz w:val="20"/>
              </w:rPr>
              <w:t>
и Алматы на выплату стипендий
</w:t>
            </w:r>
            <w:r>
              <w:br/>
            </w:r>
            <w:r>
              <w:rPr>
                <w:rFonts w:ascii="Times New Roman"/>
                <w:b w:val="false"/>
                <w:i w:val="false"/>
                <w:color w:val="000000"/>
                <w:sz w:val="20"/>
              </w:rPr>
              <w:t>
обучающимся в организациях
</w:t>
            </w:r>
            <w:r>
              <w:br/>
            </w:r>
            <w:r>
              <w:rPr>
                <w:rFonts w:ascii="Times New Roman"/>
                <w:b w:val="false"/>
                <w:i w:val="false"/>
                <w:color w:val="000000"/>
                <w:sz w:val="20"/>
              </w:rPr>
              <w:t>
технического и профессионального,
</w:t>
            </w:r>
            <w:r>
              <w:br/>
            </w:r>
            <w:r>
              <w:rPr>
                <w:rFonts w:ascii="Times New Roman"/>
                <w:b w:val="false"/>
                <w:i w:val="false"/>
                <w:color w:val="000000"/>
                <w:sz w:val="20"/>
              </w:rPr>
              <w:t>
послесреднего образования на
</w:t>
            </w:r>
            <w:r>
              <w:br/>
            </w:r>
            <w:r>
              <w:rPr>
                <w:rFonts w:ascii="Times New Roman"/>
                <w:b w:val="false"/>
                <w:i w:val="false"/>
                <w:color w:val="000000"/>
                <w:sz w:val="20"/>
              </w:rPr>
              <w:t>
основании государственного заказа
</w:t>
            </w:r>
            <w:r>
              <w:br/>
            </w:r>
            <w:r>
              <w:rPr>
                <w:rFonts w:ascii="Times New Roman"/>
                <w:b w:val="false"/>
                <w:i w:val="false"/>
                <w:color w:val="000000"/>
                <w:sz w:val="20"/>
              </w:rPr>
              <w:t>
местных исполнительных органов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168 058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7 493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322 487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93"/>
        <w:gridCol w:w="1053"/>
        <w:gridCol w:w="7113"/>
        <w:gridCol w:w="31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9 301 659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6 936 459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r>
              <w:br/>
            </w:r>
            <w:r>
              <w:rPr>
                <w:rFonts w:ascii="Times New Roman"/>
                <w:b w:val="false"/>
                <w:i w:val="false"/>
                <w:color w:val="000000"/>
                <w:sz w:val="20"/>
              </w:rPr>
              <w:t>
государственных организаций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1 016 051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292 482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бюджетам областей, городов Астаны
</w:t>
            </w:r>
            <w:r>
              <w:br/>
            </w:r>
            <w:r>
              <w:rPr>
                <w:rFonts w:ascii="Times New Roman"/>
                <w:b w:val="false"/>
                <w:i w:val="false"/>
                <w:color w:val="000000"/>
                <w:sz w:val="20"/>
              </w:rPr>
              <w:t>
и Алматы на выплату стипендий
</w:t>
            </w:r>
            <w:r>
              <w:br/>
            </w:r>
            <w:r>
              <w:rPr>
                <w:rFonts w:ascii="Times New Roman"/>
                <w:b w:val="false"/>
                <w:i w:val="false"/>
                <w:color w:val="000000"/>
                <w:sz w:val="20"/>
              </w:rPr>
              <w:t>
обучающимся в организациях
</w:t>
            </w:r>
            <w:r>
              <w:br/>
            </w:r>
            <w:r>
              <w:rPr>
                <w:rFonts w:ascii="Times New Roman"/>
                <w:b w:val="false"/>
                <w:i w:val="false"/>
                <w:color w:val="000000"/>
                <w:sz w:val="20"/>
              </w:rPr>
              <w:t>
технического и профессионального,
</w:t>
            </w:r>
            <w:r>
              <w:br/>
            </w:r>
            <w:r>
              <w:rPr>
                <w:rFonts w:ascii="Times New Roman"/>
                <w:b w:val="false"/>
                <w:i w:val="false"/>
                <w:color w:val="000000"/>
                <w:sz w:val="20"/>
              </w:rPr>
              <w:t>
послесреднего образования на
</w:t>
            </w:r>
            <w:r>
              <w:br/>
            </w:r>
            <w:r>
              <w:rPr>
                <w:rFonts w:ascii="Times New Roman"/>
                <w:b w:val="false"/>
                <w:i w:val="false"/>
                <w:color w:val="000000"/>
                <w:sz w:val="20"/>
              </w:rPr>
              <w:t>
основании государственного заказа
</w:t>
            </w:r>
            <w:r>
              <w:br/>
            </w:r>
            <w:r>
              <w:rPr>
                <w:rFonts w:ascii="Times New Roman"/>
                <w:b w:val="false"/>
                <w:i w:val="false"/>
                <w:color w:val="000000"/>
                <w:sz w:val="20"/>
              </w:rPr>
              <w:t>
местных исполнительных органов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30 227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делам государственной службы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771 192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переподготовка и
</w:t>
            </w:r>
            <w:r>
              <w:br/>
            </w:r>
            <w:r>
              <w:rPr>
                <w:rFonts w:ascii="Times New Roman"/>
                <w:b w:val="false"/>
                <w:i w:val="false"/>
                <w:color w:val="000000"/>
                <w:sz w:val="20"/>
              </w:rPr>
              <w:t>
повышение квалификации
</w:t>
            </w:r>
            <w:r>
              <w:br/>
            </w:r>
            <w:r>
              <w:rPr>
                <w:rFonts w:ascii="Times New Roman"/>
                <w:b w:val="false"/>
                <w:i w:val="false"/>
                <w:color w:val="000000"/>
                <w:sz w:val="20"/>
              </w:rPr>
              <w:t>
государственных служащих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771 192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борьбе с экономической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321 962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321 962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8 490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w:t>
            </w:r>
            <w:r>
              <w:br/>
            </w:r>
            <w:r>
              <w:rPr>
                <w:rFonts w:ascii="Times New Roman"/>
                <w:b w:val="false"/>
                <w:i w:val="false"/>
                <w:color w:val="000000"/>
                <w:sz w:val="20"/>
              </w:rPr>
              <w:t>
врачей за рубежом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147 728 420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1 439 461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w:t>
            </w:r>
            <w:r>
              <w:br/>
            </w:r>
            <w:r>
              <w:rPr>
                <w:rFonts w:ascii="Times New Roman"/>
                <w:b w:val="false"/>
                <w:i w:val="false"/>
                <w:color w:val="000000"/>
                <w:sz w:val="20"/>
              </w:rPr>
              <w:t>
сотрудников правоохранительных
</w:t>
            </w:r>
            <w:r>
              <w:br/>
            </w:r>
            <w:r>
              <w:rPr>
                <w:rFonts w:ascii="Times New Roman"/>
                <w:b w:val="false"/>
                <w:i w:val="false"/>
                <w:color w:val="000000"/>
                <w:sz w:val="20"/>
              </w:rPr>
              <w:t>
органов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1 385 961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2 035 154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2 035 154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258 501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258 501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141 671 076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1 776 979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городов Астаны и Алматы на строительство и реконструкцию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66 535 865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2 404 370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w:t>
            </w:r>
            <w:r>
              <w:br/>
            </w:r>
            <w:r>
              <w:rPr>
                <w:rFonts w:ascii="Times New Roman"/>
                <w:b w:val="false"/>
                <w:i w:val="false"/>
                <w:color w:val="000000"/>
                <w:sz w:val="20"/>
              </w:rPr>
              <w:t>
и препаратов для республиканских
</w:t>
            </w:r>
            <w:r>
              <w:br/>
            </w:r>
            <w:r>
              <w:rPr>
                <w:rFonts w:ascii="Times New Roman"/>
                <w:b w:val="false"/>
                <w:i w:val="false"/>
                <w:color w:val="000000"/>
                <w:sz w:val="20"/>
              </w:rPr>
              <w:t>
организаций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562 019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специального медицинского
</w:t>
            </w:r>
            <w:r>
              <w:br/>
            </w:r>
            <w:r>
              <w:rPr>
                <w:rFonts w:ascii="Times New Roman"/>
                <w:b w:val="false"/>
                <w:i w:val="false"/>
                <w:color w:val="000000"/>
                <w:sz w:val="20"/>
              </w:rPr>
              <w:t>
резерва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1 799 439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высокоспециализированной
</w:t>
            </w:r>
            <w:r>
              <w:br/>
            </w:r>
            <w:r>
              <w:rPr>
                <w:rFonts w:ascii="Times New Roman"/>
                <w:b w:val="false"/>
                <w:i w:val="false"/>
                <w:color w:val="000000"/>
                <w:sz w:val="20"/>
              </w:rPr>
              <w:t>
медицинской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12 514 897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специализированной и
</w:t>
            </w:r>
            <w:r>
              <w:br/>
            </w:r>
            <w:r>
              <w:rPr>
                <w:rFonts w:ascii="Times New Roman"/>
                <w:b w:val="false"/>
                <w:i w:val="false"/>
                <w:color w:val="000000"/>
                <w:sz w:val="20"/>
              </w:rPr>
              <w:t>
санаторно-оздоровительной
</w:t>
            </w:r>
            <w:r>
              <w:br/>
            </w:r>
            <w:r>
              <w:rPr>
                <w:rFonts w:ascii="Times New Roman"/>
                <w:b w:val="false"/>
                <w:i w:val="false"/>
                <w:color w:val="000000"/>
                <w:sz w:val="20"/>
              </w:rPr>
              <w:t>
медицинской помощи больным
</w:t>
            </w:r>
            <w:r>
              <w:br/>
            </w:r>
            <w:r>
              <w:rPr>
                <w:rFonts w:ascii="Times New Roman"/>
                <w:b w:val="false"/>
                <w:i w:val="false"/>
                <w:color w:val="000000"/>
                <w:sz w:val="20"/>
              </w:rPr>
              <w:t>
туберкулезом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1 119 007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5 650 457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12 176 180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Судебно-медицинская экспертиза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1 347 043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ценностей исторического
</w:t>
            </w:r>
            <w:r>
              <w:br/>
            </w:r>
            <w:r>
              <w:rPr>
                <w:rFonts w:ascii="Times New Roman"/>
                <w:b w:val="false"/>
                <w:i w:val="false"/>
                <w:color w:val="000000"/>
                <w:sz w:val="20"/>
              </w:rPr>
              <w:t>
наследия в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1 407 890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w:t>
            </w:r>
            <w:r>
              <w:br/>
            </w:r>
            <w:r>
              <w:rPr>
                <w:rFonts w:ascii="Times New Roman"/>
                <w:b w:val="false"/>
                <w:i w:val="false"/>
                <w:color w:val="000000"/>
                <w:sz w:val="20"/>
              </w:rPr>
              <w:t>
в здравоохранении аульной
</w:t>
            </w:r>
            <w:r>
              <w:br/>
            </w:r>
            <w:r>
              <w:rPr>
                <w:rFonts w:ascii="Times New Roman"/>
                <w:b w:val="false"/>
                <w:i w:val="false"/>
                <w:color w:val="000000"/>
                <w:sz w:val="20"/>
              </w:rPr>
              <w:t>
(сельской) местности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629 689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232 008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закуп
</w:t>
            </w:r>
            <w:r>
              <w:br/>
            </w:r>
            <w:r>
              <w:rPr>
                <w:rFonts w:ascii="Times New Roman"/>
                <w:b w:val="false"/>
                <w:i w:val="false"/>
                <w:color w:val="000000"/>
                <w:sz w:val="20"/>
              </w:rPr>
              <w:t>
лекарственных средств, вакцин и
</w:t>
            </w:r>
            <w:r>
              <w:br/>
            </w:r>
            <w:r>
              <w:rPr>
                <w:rFonts w:ascii="Times New Roman"/>
                <w:b w:val="false"/>
                <w:i w:val="false"/>
                <w:color w:val="000000"/>
                <w:sz w:val="20"/>
              </w:rPr>
              <w:t>
других иммунобиологических
</w:t>
            </w:r>
            <w:r>
              <w:br/>
            </w:r>
            <w:r>
              <w:rPr>
                <w:rFonts w:ascii="Times New Roman"/>
                <w:b w:val="false"/>
                <w:i w:val="false"/>
                <w:color w:val="000000"/>
                <w:sz w:val="20"/>
              </w:rPr>
              <w:t>
препаратов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10 459 303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медицинских организаций
</w:t>
            </w:r>
            <w:r>
              <w:br/>
            </w:r>
            <w:r>
              <w:rPr>
                <w:rFonts w:ascii="Times New Roman"/>
                <w:b w:val="false"/>
                <w:i w:val="false"/>
                <w:color w:val="000000"/>
                <w:sz w:val="20"/>
              </w:rPr>
              <w:t>
здравоохранения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16 519 387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центров крови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1 200 219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3 810 706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70 557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2 253 671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w:t>
            </w:r>
            <w:r>
              <w:br/>
            </w:r>
            <w:r>
              <w:rPr>
                <w:rFonts w:ascii="Times New Roman"/>
                <w:b w:val="false"/>
                <w:i w:val="false"/>
                <w:color w:val="000000"/>
                <w:sz w:val="20"/>
              </w:rPr>
              <w:t>
отдельным категориям граждан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2 123 395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и информационное
</w:t>
            </w:r>
            <w:r>
              <w:br/>
            </w:r>
            <w:r>
              <w:rPr>
                <w:rFonts w:ascii="Times New Roman"/>
                <w:b w:val="false"/>
                <w:i w:val="false"/>
                <w:color w:val="000000"/>
                <w:sz w:val="20"/>
              </w:rPr>
              <w:t>
обеспечение медицинских
</w:t>
            </w:r>
            <w:r>
              <w:br/>
            </w:r>
            <w:r>
              <w:rPr>
                <w:rFonts w:ascii="Times New Roman"/>
                <w:b w:val="false"/>
                <w:i w:val="false"/>
                <w:color w:val="000000"/>
                <w:sz w:val="20"/>
              </w:rPr>
              <w:t>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обеспечение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569 770 498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защиты населения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569 770 498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труда, занятости, социальной
</w:t>
            </w:r>
            <w:r>
              <w:br/>
            </w:r>
            <w:r>
              <w:rPr>
                <w:rFonts w:ascii="Times New Roman"/>
                <w:b w:val="false"/>
                <w:i w:val="false"/>
                <w:color w:val="000000"/>
                <w:sz w:val="20"/>
              </w:rPr>
              <w:t>
защиты и миграции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1 819 406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Пенсионная программа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364 018 000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социальные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91 834 884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государственные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42 135 859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Пособие на погребение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2 066 969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пособия семьям,
</w:t>
            </w:r>
            <w:r>
              <w:br/>
            </w:r>
            <w:r>
              <w:rPr>
                <w:rFonts w:ascii="Times New Roman"/>
                <w:b w:val="false"/>
                <w:i w:val="false"/>
                <w:color w:val="000000"/>
                <w:sz w:val="20"/>
              </w:rPr>
              <w:t>
имеющим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28 102 833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Единовременные государственные
</w:t>
            </w:r>
            <w:r>
              <w:br/>
            </w:r>
            <w:r>
              <w:rPr>
                <w:rFonts w:ascii="Times New Roman"/>
                <w:b w:val="false"/>
                <w:i w:val="false"/>
                <w:color w:val="000000"/>
                <w:sz w:val="20"/>
              </w:rPr>
              <w:t>
денежные компенсации пострадавшим
</w:t>
            </w:r>
            <w:r>
              <w:br/>
            </w:r>
            <w:r>
              <w:rPr>
                <w:rFonts w:ascii="Times New Roman"/>
                <w:b w:val="false"/>
                <w:i w:val="false"/>
                <w:color w:val="000000"/>
                <w:sz w:val="20"/>
              </w:rPr>
              <w:t>
вследствие ядерных испытаний на
</w:t>
            </w:r>
            <w:r>
              <w:br/>
            </w:r>
            <w:r>
              <w:rPr>
                <w:rFonts w:ascii="Times New Roman"/>
                <w:b w:val="false"/>
                <w:i w:val="false"/>
                <w:color w:val="000000"/>
                <w:sz w:val="20"/>
              </w:rPr>
              <w:t>
Семипалатинском испытательном
</w:t>
            </w:r>
            <w:r>
              <w:br/>
            </w:r>
            <w:r>
              <w:rPr>
                <w:rFonts w:ascii="Times New Roman"/>
                <w:b w:val="false"/>
                <w:i w:val="false"/>
                <w:color w:val="000000"/>
                <w:sz w:val="20"/>
              </w:rPr>
              <w:t>
ядерном полигоне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4 935 690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Единовременная денежная
</w:t>
            </w:r>
            <w:r>
              <w:br/>
            </w:r>
            <w:r>
              <w:rPr>
                <w:rFonts w:ascii="Times New Roman"/>
                <w:b w:val="false"/>
                <w:i w:val="false"/>
                <w:color w:val="000000"/>
                <w:sz w:val="20"/>
              </w:rPr>
              <w:t>
компенсация реабилитированным
</w:t>
            </w:r>
            <w:r>
              <w:br/>
            </w:r>
            <w:r>
              <w:rPr>
                <w:rFonts w:ascii="Times New Roman"/>
                <w:b w:val="false"/>
                <w:i w:val="false"/>
                <w:color w:val="000000"/>
                <w:sz w:val="20"/>
              </w:rPr>
              <w:t>
гражданам - жертвам массовых
</w:t>
            </w:r>
            <w:r>
              <w:br/>
            </w:r>
            <w:r>
              <w:rPr>
                <w:rFonts w:ascii="Times New Roman"/>
                <w:b w:val="false"/>
                <w:i w:val="false"/>
                <w:color w:val="000000"/>
                <w:sz w:val="20"/>
              </w:rPr>
              <w:t>
политических репрессий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70 545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охраны труда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65 618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выплаты пенсий и пособий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9 298 074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Информационно-аналитическое
</w:t>
            </w:r>
            <w:r>
              <w:br/>
            </w:r>
            <w:r>
              <w:rPr>
                <w:rFonts w:ascii="Times New Roman"/>
                <w:b w:val="false"/>
                <w:i w:val="false"/>
                <w:color w:val="000000"/>
                <w:sz w:val="20"/>
              </w:rPr>
              <w:t>
обеспечение по базе занятости и
</w:t>
            </w:r>
            <w:r>
              <w:br/>
            </w:r>
            <w:r>
              <w:rPr>
                <w:rFonts w:ascii="Times New Roman"/>
                <w:b w:val="false"/>
                <w:i w:val="false"/>
                <w:color w:val="000000"/>
                <w:sz w:val="20"/>
              </w:rPr>
              <w:t>
бедности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66 226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за вред, причиненный
</w:t>
            </w:r>
            <w:r>
              <w:br/>
            </w:r>
            <w:r>
              <w:rPr>
                <w:rFonts w:ascii="Times New Roman"/>
                <w:b w:val="false"/>
                <w:i w:val="false"/>
                <w:color w:val="000000"/>
                <w:sz w:val="20"/>
              </w:rPr>
              <w:t>
жизни и здоровью, возложенное
</w:t>
            </w:r>
            <w:r>
              <w:br/>
            </w:r>
            <w:r>
              <w:rPr>
                <w:rFonts w:ascii="Times New Roman"/>
                <w:b w:val="false"/>
                <w:i w:val="false"/>
                <w:color w:val="000000"/>
                <w:sz w:val="20"/>
              </w:rPr>
              <w:t>
судом на государство, в случае
</w:t>
            </w:r>
            <w:r>
              <w:br/>
            </w:r>
            <w:r>
              <w:rPr>
                <w:rFonts w:ascii="Times New Roman"/>
                <w:b w:val="false"/>
                <w:i w:val="false"/>
                <w:color w:val="000000"/>
                <w:sz w:val="20"/>
              </w:rPr>
              <w:t>
прекращения деятельности юридического лица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специальные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5 866 502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объектов
</w:t>
            </w:r>
            <w:r>
              <w:br/>
            </w:r>
            <w:r>
              <w:rPr>
                <w:rFonts w:ascii="Times New Roman"/>
                <w:b w:val="false"/>
                <w:i w:val="false"/>
                <w:color w:val="000000"/>
                <w:sz w:val="20"/>
              </w:rPr>
              <w:t>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51 246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2 915 495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выплату
</w:t>
            </w:r>
            <w:r>
              <w:br/>
            </w:r>
            <w:r>
              <w:rPr>
                <w:rFonts w:ascii="Times New Roman"/>
                <w:b w:val="false"/>
                <w:i w:val="false"/>
                <w:color w:val="000000"/>
                <w:sz w:val="20"/>
              </w:rPr>
              <w:t>
государственной адресной
</w:t>
            </w:r>
            <w:r>
              <w:br/>
            </w:r>
            <w:r>
              <w:rPr>
                <w:rFonts w:ascii="Times New Roman"/>
                <w:b w:val="false"/>
                <w:i w:val="false"/>
                <w:color w:val="000000"/>
                <w:sz w:val="20"/>
              </w:rPr>
              <w:t>
социальной помощи и ежемесячного
</w:t>
            </w:r>
            <w:r>
              <w:br/>
            </w:r>
            <w:r>
              <w:rPr>
                <w:rFonts w:ascii="Times New Roman"/>
                <w:b w:val="false"/>
                <w:i w:val="false"/>
                <w:color w:val="000000"/>
                <w:sz w:val="20"/>
              </w:rPr>
              <w:t>
государственного пособия на детей
</w:t>
            </w:r>
            <w:r>
              <w:br/>
            </w:r>
            <w:r>
              <w:rPr>
                <w:rFonts w:ascii="Times New Roman"/>
                <w:b w:val="false"/>
                <w:i w:val="false"/>
                <w:color w:val="000000"/>
                <w:sz w:val="20"/>
              </w:rPr>
              <w:t>
до 18 лет в связи с ростом размера
</w:t>
            </w:r>
            <w:r>
              <w:br/>
            </w:r>
            <w:r>
              <w:rPr>
                <w:rFonts w:ascii="Times New Roman"/>
                <w:b w:val="false"/>
                <w:i w:val="false"/>
                <w:color w:val="000000"/>
                <w:sz w:val="20"/>
              </w:rPr>
              <w:t>
прожиточного минимума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2 785 500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оказания инвалидам
</w:t>
            </w:r>
            <w:r>
              <w:br/>
            </w:r>
            <w:r>
              <w:rPr>
                <w:rFonts w:ascii="Times New Roman"/>
                <w:b w:val="false"/>
                <w:i w:val="false"/>
                <w:color w:val="000000"/>
                <w:sz w:val="20"/>
              </w:rPr>
              <w:t>
протезно-ортопедической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21 448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Переселение на историческую родину
</w:t>
            </w:r>
            <w:r>
              <w:br/>
            </w:r>
            <w:r>
              <w:rPr>
                <w:rFonts w:ascii="Times New Roman"/>
                <w:b w:val="false"/>
                <w:i w:val="false"/>
                <w:color w:val="000000"/>
                <w:sz w:val="20"/>
              </w:rPr>
              <w:t>
и социальная защита оралманов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12 176 203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труда, занятости,
</w:t>
            </w:r>
            <w:r>
              <w:br/>
            </w:r>
            <w:r>
              <w:rPr>
                <w:rFonts w:ascii="Times New Roman"/>
                <w:b w:val="false"/>
                <w:i w:val="false"/>
                <w:color w:val="000000"/>
                <w:sz w:val="20"/>
              </w:rPr>
              <w:t>
социальной защиты и миграции
</w:t>
            </w:r>
            <w:r>
              <w:br/>
            </w:r>
            <w:r>
              <w:rPr>
                <w:rFonts w:ascii="Times New Roman"/>
                <w:b w:val="false"/>
                <w:i w:val="false"/>
                <w:color w:val="000000"/>
                <w:sz w:val="20"/>
              </w:rPr>
              <w:t>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81 647 791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3 488 857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Актюбинской
</w:t>
            </w:r>
            <w:r>
              <w:br/>
            </w:r>
            <w:r>
              <w:rPr>
                <w:rFonts w:ascii="Times New Roman"/>
                <w:b w:val="false"/>
                <w:i w:val="false"/>
                <w:color w:val="000000"/>
                <w:sz w:val="20"/>
              </w:rPr>
              <w:t>
области на строительство
</w:t>
            </w:r>
            <w:r>
              <w:br/>
            </w:r>
            <w:r>
              <w:rPr>
                <w:rFonts w:ascii="Times New Roman"/>
                <w:b w:val="false"/>
                <w:i w:val="false"/>
                <w:color w:val="000000"/>
                <w:sz w:val="20"/>
              </w:rPr>
              <w:t>
подводящего газопровода
</w:t>
            </w:r>
            <w:r>
              <w:br/>
            </w:r>
            <w:r>
              <w:rPr>
                <w:rFonts w:ascii="Times New Roman"/>
                <w:b w:val="false"/>
                <w:i w:val="false"/>
                <w:color w:val="000000"/>
                <w:sz w:val="20"/>
              </w:rPr>
              <w:t>
Мартукского района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988 857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w:t>
            </w:r>
            <w:r>
              <w:br/>
            </w:r>
            <w:r>
              <w:rPr>
                <w:rFonts w:ascii="Times New Roman"/>
                <w:b w:val="false"/>
                <w:i w:val="false"/>
                <w:color w:val="000000"/>
                <w:sz w:val="20"/>
              </w:rPr>
              <w:t>
газопровода Бейнеу-Шымкент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для обеспечения
</w:t>
            </w:r>
            <w:r>
              <w:br/>
            </w:r>
            <w:r>
              <w:rPr>
                <w:rFonts w:ascii="Times New Roman"/>
                <w:b w:val="false"/>
                <w:i w:val="false"/>
                <w:color w:val="000000"/>
                <w:sz w:val="20"/>
              </w:rPr>
              <w:t>
бесперебойного теплоснабжения
</w:t>
            </w:r>
            <w:r>
              <w:br/>
            </w:r>
            <w:r>
              <w:rPr>
                <w:rFonts w:ascii="Times New Roman"/>
                <w:b w:val="false"/>
                <w:i w:val="false"/>
                <w:color w:val="000000"/>
                <w:sz w:val="20"/>
              </w:rPr>
              <w:t>
малых городов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78 158 934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и обустройство
</w:t>
            </w:r>
            <w:r>
              <w:br/>
            </w:r>
            <w:r>
              <w:rPr>
                <w:rFonts w:ascii="Times New Roman"/>
                <w:b w:val="false"/>
                <w:i w:val="false"/>
                <w:color w:val="000000"/>
                <w:sz w:val="20"/>
              </w:rPr>
              <w:t>
инженерно-коммуникационной
</w:t>
            </w:r>
            <w:r>
              <w:br/>
            </w:r>
            <w:r>
              <w:rPr>
                <w:rFonts w:ascii="Times New Roman"/>
                <w:b w:val="false"/>
                <w:i w:val="false"/>
                <w:color w:val="000000"/>
                <w:sz w:val="20"/>
              </w:rPr>
              <w:t>
инфраструктуры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37 149 000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капитальный ремонт
</w:t>
            </w:r>
            <w:r>
              <w:br/>
            </w:r>
            <w:r>
              <w:rPr>
                <w:rFonts w:ascii="Times New Roman"/>
                <w:b w:val="false"/>
                <w:i w:val="false"/>
                <w:color w:val="000000"/>
                <w:sz w:val="20"/>
              </w:rPr>
              <w:t>
жилья военнослужащих в городе
</w:t>
            </w:r>
            <w:r>
              <w:br/>
            </w:r>
            <w:r>
              <w:rPr>
                <w:rFonts w:ascii="Times New Roman"/>
                <w:b w:val="false"/>
                <w:i w:val="false"/>
                <w:color w:val="000000"/>
                <w:sz w:val="20"/>
              </w:rPr>
              <w:t>
Приозерске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131 599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системы водоснабжения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11 882 968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жилья  государственного коммунального жилищного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коммунального хозяйства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10 458 261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благоустройства городов
</w:t>
            </w:r>
            <w:r>
              <w:br/>
            </w:r>
            <w:r>
              <w:rPr>
                <w:rFonts w:ascii="Times New Roman"/>
                <w:b w:val="false"/>
                <w:i w:val="false"/>
                <w:color w:val="000000"/>
                <w:sz w:val="20"/>
              </w:rPr>
              <w:t>
и населенных пунктов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6 275 906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поддержание
</w:t>
            </w:r>
            <w:r>
              <w:br/>
            </w:r>
            <w:r>
              <w:rPr>
                <w:rFonts w:ascii="Times New Roman"/>
                <w:b w:val="false"/>
                <w:i w:val="false"/>
                <w:color w:val="000000"/>
                <w:sz w:val="20"/>
              </w:rPr>
              <w:t>
инфраcтруктуры города Приозерска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бюджету города Астаны на
</w:t>
            </w:r>
            <w:r>
              <w:br/>
            </w:r>
            <w:r>
              <w:rPr>
                <w:rFonts w:ascii="Times New Roman"/>
                <w:b w:val="false"/>
                <w:i w:val="false"/>
                <w:color w:val="000000"/>
                <w:sz w:val="20"/>
              </w:rPr>
              <w:t>
приобретение коммунальной техники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информационное пространство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80 170 502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73 546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73 546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25 526 166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
</w:t>
            </w:r>
            <w:r>
              <w:br/>
            </w:r>
            <w:r>
              <w:rPr>
                <w:rFonts w:ascii="Times New Roman"/>
                <w:b w:val="false"/>
                <w:i w:val="false"/>
                <w:color w:val="000000"/>
                <w:sz w:val="20"/>
              </w:rPr>
              <w:t>
моченного органа в области
</w:t>
            </w:r>
            <w:r>
              <w:br/>
            </w:r>
            <w:r>
              <w:rPr>
                <w:rFonts w:ascii="Times New Roman"/>
                <w:b w:val="false"/>
                <w:i w:val="false"/>
                <w:color w:val="000000"/>
                <w:sz w:val="20"/>
              </w:rPr>
              <w:t>
туризма 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426 222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14 869 565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массового
</w:t>
            </w:r>
            <w:r>
              <w:br/>
            </w:r>
            <w:r>
              <w:rPr>
                <w:rFonts w:ascii="Times New Roman"/>
                <w:b w:val="false"/>
                <w:i w:val="false"/>
                <w:color w:val="000000"/>
                <w:sz w:val="20"/>
              </w:rPr>
              <w:t>
спорта и национальных видов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87 596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5 033 487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туристского имиджа 
</w:t>
            </w:r>
            <w:r>
              <w:br/>
            </w:r>
            <w:r>
              <w:rPr>
                <w:rFonts w:ascii="Times New Roman"/>
                <w:b w:val="false"/>
                <w:i w:val="false"/>
                <w:color w:val="000000"/>
                <w:sz w:val="20"/>
              </w:rPr>
              <w:t>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528 732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спорта высших достижений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4 526 064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11 510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информации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50 068 308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326 159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стипендии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568 035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19 183 699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1 092 940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памятников
</w:t>
            </w:r>
            <w:r>
              <w:br/>
            </w:r>
            <w:r>
              <w:rPr>
                <w:rFonts w:ascii="Times New Roman"/>
                <w:b w:val="false"/>
                <w:i w:val="false"/>
                <w:color w:val="000000"/>
                <w:sz w:val="20"/>
              </w:rPr>
              <w:t>
историко-культурного наследия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1 139 529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национальных фильмов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1 392 527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325 701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социально значимых и
</w:t>
            </w:r>
            <w:r>
              <w:br/>
            </w:r>
            <w:r>
              <w:rPr>
                <w:rFonts w:ascii="Times New Roman"/>
                <w:b w:val="false"/>
                <w:i w:val="false"/>
                <w:color w:val="000000"/>
                <w:sz w:val="20"/>
              </w:rPr>
              <w:t>
культурных мероприятий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1 148 234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театрально-концертных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3 395 034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1 044 788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архива печати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Издание социально важных видов
</w:t>
            </w:r>
            <w:r>
              <w:br/>
            </w:r>
            <w:r>
              <w:rPr>
                <w:rFonts w:ascii="Times New Roman"/>
                <w:b w:val="false"/>
                <w:i w:val="false"/>
                <w:color w:val="000000"/>
                <w:sz w:val="20"/>
              </w:rPr>
              <w:t>
литературы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политики в области внутриполи-
</w:t>
            </w:r>
            <w:r>
              <w:br/>
            </w:r>
            <w:r>
              <w:rPr>
                <w:rFonts w:ascii="Times New Roman"/>
                <w:b w:val="false"/>
                <w:i w:val="false"/>
                <w:color w:val="000000"/>
                <w:sz w:val="20"/>
              </w:rPr>
              <w:t>
тической стабильности и
</w:t>
            </w:r>
            <w:r>
              <w:br/>
            </w:r>
            <w:r>
              <w:rPr>
                <w:rFonts w:ascii="Times New Roman"/>
                <w:b w:val="false"/>
                <w:i w:val="false"/>
                <w:color w:val="000000"/>
                <w:sz w:val="20"/>
              </w:rPr>
              <w:t>
общественного согласия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1 087 090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w:t>
            </w:r>
            <w:r>
              <w:br/>
            </w:r>
            <w:r>
              <w:rPr>
                <w:rFonts w:ascii="Times New Roman"/>
                <w:b w:val="false"/>
                <w:i w:val="false"/>
                <w:color w:val="000000"/>
                <w:sz w:val="20"/>
              </w:rPr>
              <w:t>
развитию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975 856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16 467 456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цифрового
</w:t>
            </w:r>
            <w:r>
              <w:br/>
            </w:r>
            <w:r>
              <w:rPr>
                <w:rFonts w:ascii="Times New Roman"/>
                <w:b w:val="false"/>
                <w:i w:val="false"/>
                <w:color w:val="000000"/>
                <w:sz w:val="20"/>
              </w:rPr>
              <w:t>
телерадиовещания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973"/>
        <w:gridCol w:w="7313"/>
        <w:gridCol w:w="2993"/>
      </w:tblGrid>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1 032 454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научно-исторических
</w:t>
            </w:r>
            <w:r>
              <w:br/>
            </w:r>
            <w:r>
              <w:rPr>
                <w:rFonts w:ascii="Times New Roman"/>
                <w:b w:val="false"/>
                <w:i w:val="false"/>
                <w:color w:val="000000"/>
                <w:sz w:val="20"/>
              </w:rPr>
              <w:t>
ценностей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доступности научной,
</w:t>
            </w:r>
            <w:r>
              <w:br/>
            </w:r>
            <w:r>
              <w:rPr>
                <w:rFonts w:ascii="Times New Roman"/>
                <w:b w:val="false"/>
                <w:i w:val="false"/>
                <w:color w:val="000000"/>
                <w:sz w:val="20"/>
              </w:rPr>
              <w:t>
научно-технической и научно-
</w:t>
            </w:r>
            <w:r>
              <w:br/>
            </w:r>
            <w:r>
              <w:rPr>
                <w:rFonts w:ascii="Times New Roman"/>
                <w:b w:val="false"/>
                <w:i w:val="false"/>
                <w:color w:val="000000"/>
                <w:sz w:val="20"/>
              </w:rPr>
              <w:t>
педагогической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434 170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молодежной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591 314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7 638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w:t>
            </w:r>
            <w:r>
              <w:br/>
            </w:r>
            <w:r>
              <w:rPr>
                <w:rFonts w:ascii="Times New Roman"/>
                <w:b w:val="false"/>
                <w:i w:val="false"/>
                <w:color w:val="000000"/>
                <w:sz w:val="20"/>
              </w:rPr>
              <w:t>
информации в области здравоохранения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7 638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3 462 390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144 448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Щучинско-Боровской курортной зоны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3 317 942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53 119 944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229 533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сейсмологической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229 533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52 890 411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сфере
</w:t>
            </w:r>
            <w:r>
              <w:br/>
            </w:r>
            <w:r>
              <w:rPr>
                <w:rFonts w:ascii="Times New Roman"/>
                <w:b w:val="false"/>
                <w:i w:val="false"/>
                <w:color w:val="000000"/>
                <w:sz w:val="20"/>
              </w:rPr>
              <w:t>
энергетики и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882 222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ведения учета
</w:t>
            </w:r>
            <w:r>
              <w:br/>
            </w:r>
            <w:r>
              <w:rPr>
                <w:rFonts w:ascii="Times New Roman"/>
                <w:b w:val="false"/>
                <w:i w:val="false"/>
                <w:color w:val="000000"/>
                <w:sz w:val="20"/>
              </w:rPr>
              <w:t>
государственного имущества, право пользования которым подлежит передаче подрядчикам по нефтегазовым проектам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геологии использования недр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в
</w:t>
            </w:r>
            <w:r>
              <w:br/>
            </w:r>
            <w:r>
              <w:rPr>
                <w:rFonts w:ascii="Times New Roman"/>
                <w:b w:val="false"/>
                <w:i w:val="false"/>
                <w:color w:val="000000"/>
                <w:sz w:val="20"/>
              </w:rPr>
              <w:t>
области топливно-энергетического
</w:t>
            </w:r>
            <w:r>
              <w:br/>
            </w:r>
            <w:r>
              <w:rPr>
                <w:rFonts w:ascii="Times New Roman"/>
                <w:b w:val="false"/>
                <w:i w:val="false"/>
                <w:color w:val="000000"/>
                <w:sz w:val="20"/>
              </w:rPr>
              <w:t>
комплекса, нефтехимии и
</w:t>
            </w:r>
            <w:r>
              <w:br/>
            </w:r>
            <w:r>
              <w:rPr>
                <w:rFonts w:ascii="Times New Roman"/>
                <w:b w:val="false"/>
                <w:i w:val="false"/>
                <w:color w:val="000000"/>
                <w:sz w:val="20"/>
              </w:rPr>
              <w:t>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898 900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w:t>
            </w:r>
            <w:r>
              <w:br/>
            </w:r>
            <w:r>
              <w:rPr>
                <w:rFonts w:ascii="Times New Roman"/>
                <w:b w:val="false"/>
                <w:i w:val="false"/>
                <w:color w:val="000000"/>
                <w:sz w:val="20"/>
              </w:rPr>
              <w:t>
термоядерного материаловедческого
</w:t>
            </w:r>
            <w:r>
              <w:br/>
            </w:r>
            <w:r>
              <w:rPr>
                <w:rFonts w:ascii="Times New Roman"/>
                <w:b w:val="false"/>
                <w:i w:val="false"/>
                <w:color w:val="000000"/>
                <w:sz w:val="20"/>
              </w:rPr>
              <w:t>
реактора Токамак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758 090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технической базы в топливно-
</w:t>
            </w:r>
            <w:r>
              <w:br/>
            </w:r>
            <w:r>
              <w:rPr>
                <w:rFonts w:ascii="Times New Roman"/>
                <w:b w:val="false"/>
                <w:i w:val="false"/>
                <w:color w:val="000000"/>
                <w:sz w:val="20"/>
              </w:rPr>
              <w:t>
энергетическом комплексе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и ликвидация урановых рудников, захоронение техногенных отходов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635 812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Закрытие шахт Карагандинского
</w:t>
            </w:r>
            <w:r>
              <w:br/>
            </w:r>
            <w:r>
              <w:rPr>
                <w:rFonts w:ascii="Times New Roman"/>
                <w:b w:val="false"/>
                <w:i w:val="false"/>
                <w:color w:val="000000"/>
                <w:sz w:val="20"/>
              </w:rPr>
              <w:t>
угольного бассейна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533 499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радиационной
</w:t>
            </w:r>
            <w:r>
              <w:br/>
            </w:r>
            <w:r>
              <w:rPr>
                <w:rFonts w:ascii="Times New Roman"/>
                <w:b w:val="false"/>
                <w:i w:val="false"/>
                <w:color w:val="000000"/>
                <w:sz w:val="20"/>
              </w:rPr>
              <w:t>
безопасности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862 385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геологической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геологическое
</w:t>
            </w:r>
            <w:r>
              <w:br/>
            </w:r>
            <w:r>
              <w:rPr>
                <w:rFonts w:ascii="Times New Roman"/>
                <w:b w:val="false"/>
                <w:i w:val="false"/>
                <w:color w:val="000000"/>
                <w:sz w:val="20"/>
              </w:rPr>
              <w:t>
изучение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3 798 796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недр и недропользования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663 674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448 860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Ликвидация и консервация самоизливающихся скважин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692 770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Представление интересов государства
</w:t>
            </w:r>
            <w:r>
              <w:br/>
            </w:r>
            <w:r>
              <w:rPr>
                <w:rFonts w:ascii="Times New Roman"/>
                <w:b w:val="false"/>
                <w:i w:val="false"/>
                <w:color w:val="000000"/>
                <w:sz w:val="20"/>
              </w:rPr>
              <w:t>
в контрактах на проведение
</w:t>
            </w:r>
            <w:r>
              <w:br/>
            </w:r>
            <w:r>
              <w:rPr>
                <w:rFonts w:ascii="Times New Roman"/>
                <w:b w:val="false"/>
                <w:i w:val="false"/>
                <w:color w:val="000000"/>
                <w:sz w:val="20"/>
              </w:rPr>
              <w:t>
нефтяных операций, а также при
</w:t>
            </w:r>
            <w:r>
              <w:br/>
            </w:r>
            <w:r>
              <w:rPr>
                <w:rFonts w:ascii="Times New Roman"/>
                <w:b w:val="false"/>
                <w:i w:val="false"/>
                <w:color w:val="000000"/>
                <w:sz w:val="20"/>
              </w:rPr>
              <w:t>
транспортировке, переработке и
</w:t>
            </w:r>
            <w:r>
              <w:br/>
            </w:r>
            <w:r>
              <w:rPr>
                <w:rFonts w:ascii="Times New Roman"/>
                <w:b w:val="false"/>
                <w:i w:val="false"/>
                <w:color w:val="000000"/>
                <w:sz w:val="20"/>
              </w:rPr>
              <w:t>
реализации углеводородов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ущерба работникам
</w:t>
            </w:r>
            <w:r>
              <w:br/>
            </w:r>
            <w:r>
              <w:rPr>
                <w:rFonts w:ascii="Times New Roman"/>
                <w:b w:val="false"/>
                <w:i w:val="false"/>
                <w:color w:val="000000"/>
                <w:sz w:val="20"/>
              </w:rPr>
              <w:t>
ликвидированных шахт, переданных в
</w:t>
            </w:r>
            <w:r>
              <w:br/>
            </w:r>
            <w:r>
              <w:rPr>
                <w:rFonts w:ascii="Times New Roman"/>
                <w:b w:val="false"/>
                <w:i w:val="false"/>
                <w:color w:val="000000"/>
                <w:sz w:val="20"/>
              </w:rPr>
              <w:t>
РГСП "Карагандаликвидшахт"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теплоэнергетической системы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33 601 251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Передислокация ведомств Министерства энергетики и минеральных ресурсов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384 273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стабильного
</w:t>
            </w:r>
            <w:r>
              <w:br/>
            </w:r>
            <w:r>
              <w:rPr>
                <w:rFonts w:ascii="Times New Roman"/>
                <w:b w:val="false"/>
                <w:i w:val="false"/>
                <w:color w:val="000000"/>
                <w:sz w:val="20"/>
              </w:rPr>
              <w:t>
электроснабжения потребителей южных
</w:t>
            </w:r>
            <w:r>
              <w:br/>
            </w:r>
            <w:r>
              <w:rPr>
                <w:rFonts w:ascii="Times New Roman"/>
                <w:b w:val="false"/>
                <w:i w:val="false"/>
                <w:color w:val="000000"/>
                <w:sz w:val="20"/>
              </w:rPr>
              <w:t>
регионов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5 159 945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инициативы прозрачности деятельности добывающих отраслей в
</w:t>
            </w:r>
            <w:r>
              <w:br/>
            </w:r>
            <w:r>
              <w:rPr>
                <w:rFonts w:ascii="Times New Roman"/>
                <w:b w:val="false"/>
                <w:i w:val="false"/>
                <w:color w:val="000000"/>
                <w:sz w:val="20"/>
              </w:rPr>
              <w:t>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ядерных испытаний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Подготовительная работа по развитию атомной энергетики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2 463 945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w:t>
            </w:r>
            <w:r>
              <w:br/>
            </w:r>
            <w:r>
              <w:rPr>
                <w:rFonts w:ascii="Times New Roman"/>
                <w:b w:val="false"/>
                <w:i w:val="false"/>
                <w:color w:val="000000"/>
                <w:sz w:val="20"/>
              </w:rPr>
              <w:t>
энергоэффективности отраслей
</w:t>
            </w:r>
            <w:r>
              <w:br/>
            </w:r>
            <w:r>
              <w:rPr>
                <w:rFonts w:ascii="Times New Roman"/>
                <w:b w:val="false"/>
                <w:i w:val="false"/>
                <w:color w:val="000000"/>
                <w:sz w:val="20"/>
              </w:rPr>
              <w:t>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рыбное хозяйство, особо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охраняемые природные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территории, охрана окружающей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среды и животного мира,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земельные отношения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119 580 942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107 636 180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лесного и водного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7 184 343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 улучшение
</w:t>
            </w:r>
            <w:r>
              <w:br/>
            </w:r>
            <w:r>
              <w:rPr>
                <w:rFonts w:ascii="Times New Roman"/>
                <w:b w:val="false"/>
                <w:i w:val="false"/>
                <w:color w:val="000000"/>
                <w:sz w:val="20"/>
              </w:rPr>
              <w:t>
мелиоративного состояния земель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175 929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Защита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3 326 913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979 604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сортовых и посевных
</w:t>
            </w:r>
            <w:r>
              <w:br/>
            </w:r>
            <w:r>
              <w:rPr>
                <w:rFonts w:ascii="Times New Roman"/>
                <w:b w:val="false"/>
                <w:i w:val="false"/>
                <w:color w:val="000000"/>
                <w:sz w:val="20"/>
              </w:rPr>
              <w:t>
качеств семенного и посадочного материала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поддержка развития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1 292 201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государственных учреждений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21 747 462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субсидирование стоимости услуг
</w:t>
            </w:r>
            <w:r>
              <w:br/>
            </w:r>
            <w:r>
              <w:rPr>
                <w:rFonts w:ascii="Times New Roman"/>
                <w:b w:val="false"/>
                <w:i w:val="false"/>
                <w:color w:val="000000"/>
                <w:sz w:val="20"/>
              </w:rPr>
              <w:t>
по подаче питьевой воды из особо
</w:t>
            </w:r>
            <w:r>
              <w:br/>
            </w:r>
            <w:r>
              <w:rPr>
                <w:rFonts w:ascii="Times New Roman"/>
                <w:b w:val="false"/>
                <w:i w:val="false"/>
                <w:color w:val="000000"/>
                <w:sz w:val="20"/>
              </w:rPr>
              <w:t>
важных групповых систем
</w:t>
            </w:r>
            <w:r>
              <w:br/>
            </w:r>
            <w:r>
              <w:rPr>
                <w:rFonts w:ascii="Times New Roman"/>
                <w:b w:val="false"/>
                <w:i w:val="false"/>
                <w:color w:val="000000"/>
                <w:sz w:val="20"/>
              </w:rPr>
              <w:t>
водоснабжения, являющихся
</w:t>
            </w:r>
            <w:r>
              <w:br/>
            </w:r>
            <w:r>
              <w:rPr>
                <w:rFonts w:ascii="Times New Roman"/>
                <w:b w:val="false"/>
                <w:i w:val="false"/>
                <w:color w:val="000000"/>
                <w:sz w:val="20"/>
              </w:rPr>
              <w:t>
безальтернативными источниками
</w:t>
            </w:r>
            <w:r>
              <w:br/>
            </w:r>
            <w:r>
              <w:rPr>
                <w:rFonts w:ascii="Times New Roman"/>
                <w:b w:val="false"/>
                <w:i w:val="false"/>
                <w:color w:val="000000"/>
                <w:sz w:val="20"/>
              </w:rPr>
              <w:t>
питьевого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1 761 364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w:t>
            </w:r>
            <w:r>
              <w:br/>
            </w:r>
            <w:r>
              <w:rPr>
                <w:rFonts w:ascii="Times New Roman"/>
                <w:b w:val="false"/>
                <w:i w:val="false"/>
                <w:color w:val="000000"/>
                <w:sz w:val="20"/>
              </w:rPr>
              <w:t>
лабораторий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(2-я фаза)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38 801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Сортоиспытание сельскохозяйственных
</w:t>
            </w:r>
            <w:r>
              <w:br/>
            </w:r>
            <w:r>
              <w:rPr>
                <w:rFonts w:ascii="Times New Roman"/>
                <w:b w:val="false"/>
                <w:i w:val="false"/>
                <w:color w:val="000000"/>
                <w:sz w:val="20"/>
              </w:rPr>
              <w:t>
культур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449 759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133 348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19 158 848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эпизоотического
</w:t>
            </w:r>
            <w:r>
              <w:br/>
            </w:r>
            <w:r>
              <w:rPr>
                <w:rFonts w:ascii="Times New Roman"/>
                <w:b w:val="false"/>
                <w:i w:val="false"/>
                <w:color w:val="000000"/>
                <w:sz w:val="20"/>
              </w:rPr>
              <w:t>
благополучия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7 746 698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продовольственной
</w:t>
            </w:r>
            <w:r>
              <w:br/>
            </w:r>
            <w:r>
              <w:rPr>
                <w:rFonts w:ascii="Times New Roman"/>
                <w:b w:val="false"/>
                <w:i w:val="false"/>
                <w:color w:val="000000"/>
                <w:sz w:val="20"/>
              </w:rPr>
              <w:t>
безопасности и мобилизационных нужд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12 660 382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Агрохимическое и агроклиматическое
</w:t>
            </w:r>
            <w:r>
              <w:br/>
            </w:r>
            <w:r>
              <w:rPr>
                <w:rFonts w:ascii="Times New Roman"/>
                <w:b w:val="false"/>
                <w:i w:val="false"/>
                <w:color w:val="000000"/>
                <w:sz w:val="20"/>
              </w:rPr>
              <w:t>
обеспечение сельскохозяйственного
</w:t>
            </w:r>
            <w:r>
              <w:br/>
            </w:r>
            <w:r>
              <w:rPr>
                <w:rFonts w:ascii="Times New Roman"/>
                <w:b w:val="false"/>
                <w:i w:val="false"/>
                <w:color w:val="000000"/>
                <w:sz w:val="20"/>
              </w:rPr>
              <w:t>
производства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161 983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и рациональное использование
</w:t>
            </w:r>
            <w:r>
              <w:br/>
            </w:r>
            <w:r>
              <w:rPr>
                <w:rFonts w:ascii="Times New Roman"/>
                <w:b w:val="false"/>
                <w:i w:val="false"/>
                <w:color w:val="000000"/>
                <w:sz w:val="20"/>
              </w:rPr>
              <w:t>
водных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344 289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w:t>
            </w:r>
            <w:r>
              <w:br/>
            </w:r>
            <w:r>
              <w:rPr>
                <w:rFonts w:ascii="Times New Roman"/>
                <w:b w:val="false"/>
                <w:i w:val="false"/>
                <w:color w:val="000000"/>
                <w:sz w:val="20"/>
              </w:rPr>
              <w:t>
населенных пунктов региона
</w:t>
            </w:r>
            <w:r>
              <w:br/>
            </w:r>
            <w:r>
              <w:rPr>
                <w:rFonts w:ascii="Times New Roman"/>
                <w:b w:val="false"/>
                <w:i w:val="false"/>
                <w:color w:val="000000"/>
                <w:sz w:val="20"/>
              </w:rPr>
              <w:t>
Аральского моря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74 195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7 966 186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w:t>
            </w:r>
            <w:r>
              <w:br/>
            </w:r>
            <w:r>
              <w:rPr>
                <w:rFonts w:ascii="Times New Roman"/>
                <w:b w:val="false"/>
                <w:i w:val="false"/>
                <w:color w:val="000000"/>
                <w:sz w:val="20"/>
              </w:rPr>
              <w:t>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1 064 587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подземных
</w:t>
            </w:r>
            <w:r>
              <w:br/>
            </w:r>
            <w:r>
              <w:rPr>
                <w:rFonts w:ascii="Times New Roman"/>
                <w:b w:val="false"/>
                <w:i w:val="false"/>
                <w:color w:val="000000"/>
                <w:sz w:val="20"/>
              </w:rPr>
              <w:t>
вод и очистки промышленных стоков в
</w:t>
            </w:r>
            <w:r>
              <w:br/>
            </w:r>
            <w:r>
              <w:rPr>
                <w:rFonts w:ascii="Times New Roman"/>
                <w:b w:val="false"/>
                <w:i w:val="false"/>
                <w:color w:val="000000"/>
                <w:sz w:val="20"/>
              </w:rPr>
              <w:t>
городе Усть-Каменогорске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104 748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республиканских
</w:t>
            </w:r>
            <w:r>
              <w:br/>
            </w:r>
            <w:r>
              <w:rPr>
                <w:rFonts w:ascii="Times New Roman"/>
                <w:b w:val="false"/>
                <w:i w:val="false"/>
                <w:color w:val="000000"/>
                <w:sz w:val="20"/>
              </w:rPr>
              <w:t>
водохозяйственных объектов, не связанных с подачей воды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1 980 141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устойчивого развития лесов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2 963 532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кадастр
</w:t>
            </w:r>
            <w:r>
              <w:br/>
            </w:r>
            <w:r>
              <w:rPr>
                <w:rFonts w:ascii="Times New Roman"/>
                <w:b w:val="false"/>
                <w:i w:val="false"/>
                <w:color w:val="000000"/>
                <w:sz w:val="20"/>
              </w:rPr>
              <w:t>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126 670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Воспроизводство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строительство и реконструкцию
</w:t>
            </w:r>
            <w:r>
              <w:br/>
            </w:r>
            <w:r>
              <w:rPr>
                <w:rFonts w:ascii="Times New Roman"/>
                <w:b w:val="false"/>
                <w:i w:val="false"/>
                <w:color w:val="000000"/>
                <w:sz w:val="20"/>
              </w:rPr>
              <w:t>
водохозяйственных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развития
</w:t>
            </w:r>
            <w:r>
              <w:br/>
            </w:r>
            <w:r>
              <w:rPr>
                <w:rFonts w:ascii="Times New Roman"/>
                <w:b w:val="false"/>
                <w:i w:val="false"/>
                <w:color w:val="000000"/>
                <w:sz w:val="20"/>
              </w:rPr>
              <w:t>
особо охраняемых природных
</w:t>
            </w:r>
            <w:r>
              <w:br/>
            </w:r>
            <w:r>
              <w:rPr>
                <w:rFonts w:ascii="Times New Roman"/>
                <w:b w:val="false"/>
                <w:i w:val="false"/>
                <w:color w:val="000000"/>
                <w:sz w:val="20"/>
              </w:rPr>
              <w:t>
территорий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3 537 953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бассейна рек
</w:t>
            </w:r>
            <w:r>
              <w:br/>
            </w:r>
            <w:r>
              <w:rPr>
                <w:rFonts w:ascii="Times New Roman"/>
                <w:b w:val="false"/>
                <w:i w:val="false"/>
                <w:color w:val="000000"/>
                <w:sz w:val="20"/>
              </w:rPr>
              <w:t>
Нура-Ишим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2 155 573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2 704 683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w:t>
            </w:r>
            <w:r>
              <w:br/>
            </w:r>
            <w:r>
              <w:rPr>
                <w:rFonts w:ascii="Times New Roman"/>
                <w:b w:val="false"/>
                <w:i w:val="false"/>
                <w:color w:val="000000"/>
                <w:sz w:val="20"/>
              </w:rPr>
              <w:t>
лесистости территории республики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794 516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Нормативно-методическое обеспечение развития отраслей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водного и лесного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227 527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регистрация
</w:t>
            </w:r>
            <w:r>
              <w:br/>
            </w:r>
            <w:r>
              <w:rPr>
                <w:rFonts w:ascii="Times New Roman"/>
                <w:b w:val="false"/>
                <w:i w:val="false"/>
                <w:color w:val="000000"/>
                <w:sz w:val="20"/>
              </w:rPr>
              <w:t>
тракторов, прицепов к ним,
</w:t>
            </w:r>
            <w:r>
              <w:br/>
            </w:r>
            <w:r>
              <w:rPr>
                <w:rFonts w:ascii="Times New Roman"/>
                <w:b w:val="false"/>
                <w:i w:val="false"/>
                <w:color w:val="000000"/>
                <w:sz w:val="20"/>
              </w:rPr>
              <w:t>
самоходных сельскохозяйственных,
</w:t>
            </w:r>
            <w:r>
              <w:br/>
            </w:r>
            <w:r>
              <w:rPr>
                <w:rFonts w:ascii="Times New Roman"/>
                <w:b w:val="false"/>
                <w:i w:val="false"/>
                <w:color w:val="000000"/>
                <w:sz w:val="20"/>
              </w:rPr>
              <w:t>
мелиоративных и дорожно-
</w:t>
            </w:r>
            <w:r>
              <w:br/>
            </w:r>
            <w:r>
              <w:rPr>
                <w:rFonts w:ascii="Times New Roman"/>
                <w:b w:val="false"/>
                <w:i w:val="false"/>
                <w:color w:val="000000"/>
                <w:sz w:val="20"/>
              </w:rPr>
              <w:t>
строительных машин и механизмов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134 624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и восстановление
</w:t>
            </w:r>
            <w:r>
              <w:br/>
            </w:r>
            <w:r>
              <w:rPr>
                <w:rFonts w:ascii="Times New Roman"/>
                <w:b w:val="false"/>
                <w:i w:val="false"/>
                <w:color w:val="000000"/>
                <w:sz w:val="20"/>
              </w:rPr>
              <w:t>
особо аварийных участков
</w:t>
            </w:r>
            <w:r>
              <w:br/>
            </w:r>
            <w:r>
              <w:rPr>
                <w:rFonts w:ascii="Times New Roman"/>
                <w:b w:val="false"/>
                <w:i w:val="false"/>
                <w:color w:val="000000"/>
                <w:sz w:val="20"/>
              </w:rPr>
              <w:t>
межхозяйственных каналов и
</w:t>
            </w:r>
            <w:r>
              <w:br/>
            </w:r>
            <w:r>
              <w:rPr>
                <w:rFonts w:ascii="Times New Roman"/>
                <w:b w:val="false"/>
                <w:i w:val="false"/>
                <w:color w:val="000000"/>
                <w:sz w:val="20"/>
              </w:rPr>
              <w:t>
гидромелиоративных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749 591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в области аграрной науки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w:t>
            </w:r>
            <w:r>
              <w:br/>
            </w:r>
            <w:r>
              <w:rPr>
                <w:rFonts w:ascii="Times New Roman"/>
                <w:b w:val="false"/>
                <w:i w:val="false"/>
                <w:color w:val="000000"/>
                <w:sz w:val="20"/>
              </w:rPr>
              <w:t>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2 282 516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обеспечение
</w:t>
            </w:r>
            <w:r>
              <w:br/>
            </w:r>
            <w:r>
              <w:rPr>
                <w:rFonts w:ascii="Times New Roman"/>
                <w:b w:val="false"/>
                <w:i w:val="false"/>
                <w:color w:val="000000"/>
                <w:sz w:val="20"/>
              </w:rPr>
              <w:t>
субъектов агропромышленного
</w:t>
            </w:r>
            <w:r>
              <w:br/>
            </w:r>
            <w:r>
              <w:rPr>
                <w:rFonts w:ascii="Times New Roman"/>
                <w:b w:val="false"/>
                <w:i w:val="false"/>
                <w:color w:val="000000"/>
                <w:sz w:val="20"/>
              </w:rPr>
              <w:t>
комплекса и сельского населения на
</w:t>
            </w:r>
            <w:r>
              <w:br/>
            </w:r>
            <w:r>
              <w:rPr>
                <w:rFonts w:ascii="Times New Roman"/>
                <w:b w:val="false"/>
                <w:i w:val="false"/>
                <w:color w:val="000000"/>
                <w:sz w:val="20"/>
              </w:rPr>
              <w:t>
безвозмездной основе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448 570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среды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7 649 064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1 508 990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334 589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1 364 453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w:t>
            </w:r>
            <w:r>
              <w:br/>
            </w:r>
            <w:r>
              <w:rPr>
                <w:rFonts w:ascii="Times New Roman"/>
                <w:b w:val="false"/>
                <w:i w:val="false"/>
                <w:color w:val="000000"/>
                <w:sz w:val="20"/>
              </w:rPr>
              <w:t>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1 174 880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w:t>
            </w:r>
            <w:r>
              <w:br/>
            </w:r>
            <w:r>
              <w:rPr>
                <w:rFonts w:ascii="Times New Roman"/>
                <w:b w:val="false"/>
                <w:i w:val="false"/>
                <w:color w:val="000000"/>
                <w:sz w:val="20"/>
              </w:rPr>
              <w:t>
системы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наблюдений за
</w:t>
            </w:r>
            <w:r>
              <w:br/>
            </w:r>
            <w:r>
              <w:rPr>
                <w:rFonts w:ascii="Times New Roman"/>
                <w:b w:val="false"/>
                <w:i w:val="false"/>
                <w:color w:val="000000"/>
                <w:sz w:val="20"/>
              </w:rPr>
              <w:t>
состоянием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558 969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2 521 183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сельскохозяйственной
</w:t>
            </w:r>
            <w:r>
              <w:br/>
            </w:r>
            <w:r>
              <w:rPr>
                <w:rFonts w:ascii="Times New Roman"/>
                <w:b w:val="false"/>
                <w:i w:val="false"/>
                <w:color w:val="000000"/>
                <w:sz w:val="20"/>
              </w:rPr>
              <w:t>
переписи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261 320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управлению земельными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ресурсами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3 809 938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государственного
</w:t>
            </w:r>
            <w:r>
              <w:br/>
            </w:r>
            <w:r>
              <w:rPr>
                <w:rFonts w:ascii="Times New Roman"/>
                <w:b w:val="false"/>
                <w:i w:val="false"/>
                <w:color w:val="000000"/>
                <w:sz w:val="20"/>
              </w:rPr>
              <w:t>
управления земельными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460 753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w:t>
            </w:r>
            <w:r>
              <w:br/>
            </w:r>
            <w:r>
              <w:rPr>
                <w:rFonts w:ascii="Times New Roman"/>
                <w:b w:val="false"/>
                <w:i w:val="false"/>
                <w:color w:val="000000"/>
                <w:sz w:val="20"/>
              </w:rPr>
              <w:t>
отношений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1 399 961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топографо-геодезической
</w:t>
            </w:r>
            <w:r>
              <w:br/>
            </w:r>
            <w:r>
              <w:rPr>
                <w:rFonts w:ascii="Times New Roman"/>
                <w:b w:val="false"/>
                <w:i w:val="false"/>
                <w:color w:val="000000"/>
                <w:sz w:val="20"/>
              </w:rPr>
              <w:t>
и картографической продукцией и ее хранение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1 333 226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управления земельными
</w:t>
            </w:r>
            <w:r>
              <w:br/>
            </w:r>
            <w:r>
              <w:rPr>
                <w:rFonts w:ascii="Times New Roman"/>
                <w:b w:val="false"/>
                <w:i w:val="false"/>
                <w:color w:val="000000"/>
                <w:sz w:val="20"/>
              </w:rPr>
              <w:t>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46 086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569 912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224 440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w:t>
            </w:r>
            <w:r>
              <w:br/>
            </w:r>
            <w:r>
              <w:rPr>
                <w:rFonts w:ascii="Times New Roman"/>
                <w:b w:val="false"/>
                <w:i w:val="false"/>
                <w:color w:val="000000"/>
                <w:sz w:val="20"/>
              </w:rPr>
              <w:t>
лесов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224 440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градостроительная и строительная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деятельность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3 009 931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3 009 931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строительства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хранения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251 903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технических документов в сфере
</w:t>
            </w:r>
            <w:r>
              <w:br/>
            </w:r>
            <w:r>
              <w:rPr>
                <w:rFonts w:ascii="Times New Roman"/>
                <w:b w:val="false"/>
                <w:i w:val="false"/>
                <w:color w:val="000000"/>
                <w:sz w:val="20"/>
              </w:rPr>
              <w:t>
архитектурной, градостроительной и
</w:t>
            </w:r>
            <w:r>
              <w:br/>
            </w:r>
            <w:r>
              <w:rPr>
                <w:rFonts w:ascii="Times New Roman"/>
                <w:b w:val="false"/>
                <w:i w:val="false"/>
                <w:color w:val="000000"/>
                <w:sz w:val="20"/>
              </w:rPr>
              <w:t>
строительной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300 898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акимату Южно-Казахстанской области
</w:t>
            </w:r>
            <w:r>
              <w:br/>
            </w:r>
            <w:r>
              <w:rPr>
                <w:rFonts w:ascii="Times New Roman"/>
                <w:b w:val="false"/>
                <w:i w:val="false"/>
                <w:color w:val="000000"/>
                <w:sz w:val="20"/>
              </w:rPr>
              <w:t>
на развитие инфраструктуры
</w:t>
            </w:r>
            <w:r>
              <w:br/>
            </w:r>
            <w:r>
              <w:rPr>
                <w:rFonts w:ascii="Times New Roman"/>
                <w:b w:val="false"/>
                <w:i w:val="false"/>
                <w:color w:val="000000"/>
                <w:sz w:val="20"/>
              </w:rPr>
              <w:t>
специальной экономической зоны
</w:t>
            </w:r>
            <w:r>
              <w:br/>
            </w:r>
            <w:r>
              <w:rPr>
                <w:rFonts w:ascii="Times New Roman"/>
                <w:b w:val="false"/>
                <w:i w:val="false"/>
                <w:color w:val="000000"/>
                <w:sz w:val="20"/>
              </w:rPr>
              <w:t>
"Оңтүстік"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1 992 936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236 055 333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коммуникаций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229 716 724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2 122 098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уровне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86 494 846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средний и текущий
</w:t>
            </w:r>
            <w:r>
              <w:br/>
            </w:r>
            <w:r>
              <w:rPr>
                <w:rFonts w:ascii="Times New Roman"/>
                <w:b w:val="false"/>
                <w:i w:val="false"/>
                <w:color w:val="000000"/>
                <w:sz w:val="20"/>
              </w:rPr>
              <w:t>
ремонт, содержание, озеленение,
</w:t>
            </w:r>
            <w:r>
              <w:br/>
            </w:r>
            <w:r>
              <w:rPr>
                <w:rFonts w:ascii="Times New Roman"/>
                <w:b w:val="false"/>
                <w:i w:val="false"/>
                <w:color w:val="000000"/>
                <w:sz w:val="20"/>
              </w:rPr>
              <w:t>
диагностика и инструментальное
</w:t>
            </w:r>
            <w:r>
              <w:br/>
            </w:r>
            <w:r>
              <w:rPr>
                <w:rFonts w:ascii="Times New Roman"/>
                <w:b w:val="false"/>
                <w:i w:val="false"/>
                <w:color w:val="000000"/>
                <w:sz w:val="20"/>
              </w:rPr>
              <w:t>
обследование автодорог республиканского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20 376 916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водных путей в судоход-
</w:t>
            </w:r>
            <w:r>
              <w:br/>
            </w:r>
            <w:r>
              <w:rPr>
                <w:rFonts w:ascii="Times New Roman"/>
                <w:b w:val="false"/>
                <w:i w:val="false"/>
                <w:color w:val="000000"/>
                <w:sz w:val="20"/>
              </w:rPr>
              <w:t>
ном состоянии и содержание шлюзов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4 047 966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w:t>
            </w:r>
            <w:r>
              <w:br/>
            </w:r>
            <w:r>
              <w:rPr>
                <w:rFonts w:ascii="Times New Roman"/>
                <w:b w:val="false"/>
                <w:i w:val="false"/>
                <w:color w:val="000000"/>
                <w:sz w:val="20"/>
              </w:rPr>
              <w:t>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железнодорожных
</w:t>
            </w:r>
            <w:r>
              <w:br/>
            </w:r>
            <w:r>
              <w:rPr>
                <w:rFonts w:ascii="Times New Roman"/>
                <w:b w:val="false"/>
                <w:i w:val="false"/>
                <w:color w:val="000000"/>
                <w:sz w:val="20"/>
              </w:rPr>
              <w:t>
пассажирских перевозок по социально
</w:t>
            </w:r>
            <w:r>
              <w:br/>
            </w:r>
            <w:r>
              <w:rPr>
                <w:rFonts w:ascii="Times New Roman"/>
                <w:b w:val="false"/>
                <w:i w:val="false"/>
                <w:color w:val="000000"/>
                <w:sz w:val="20"/>
              </w:rPr>
              <w:t>
значимым межобластным сообщениям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9 520 554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115 713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на капитальный
</w:t>
            </w:r>
            <w:r>
              <w:br/>
            </w:r>
            <w:r>
              <w:rPr>
                <w:rFonts w:ascii="Times New Roman"/>
                <w:b w:val="false"/>
                <w:i w:val="false"/>
                <w:color w:val="000000"/>
                <w:sz w:val="20"/>
              </w:rPr>
              <w:t>
ремонт автомобильных дорог
</w:t>
            </w:r>
            <w:r>
              <w:br/>
            </w:r>
            <w:r>
              <w:rPr>
                <w:rFonts w:ascii="Times New Roman"/>
                <w:b w:val="false"/>
                <w:i w:val="false"/>
                <w:color w:val="000000"/>
                <w:sz w:val="20"/>
              </w:rPr>
              <w:t>
областного и районного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11 658 444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классификации и
</w:t>
            </w:r>
            <w:r>
              <w:br/>
            </w:r>
            <w:r>
              <w:rPr>
                <w:rFonts w:ascii="Times New Roman"/>
                <w:b w:val="false"/>
                <w:i w:val="false"/>
                <w:color w:val="000000"/>
                <w:sz w:val="20"/>
              </w:rPr>
              <w:t>
технической безопасности судов
</w:t>
            </w:r>
            <w:r>
              <w:br/>
            </w:r>
            <w:r>
              <w:rPr>
                <w:rFonts w:ascii="Times New Roman"/>
                <w:b w:val="false"/>
                <w:i w:val="false"/>
                <w:color w:val="000000"/>
                <w:sz w:val="20"/>
              </w:rPr>
              <w:t>
внутреннего водного плавания
</w:t>
            </w:r>
            <w:r>
              <w:br/>
            </w:r>
            <w:r>
              <w:rPr>
                <w:rFonts w:ascii="Times New Roman"/>
                <w:b w:val="false"/>
                <w:i w:val="false"/>
                <w:color w:val="000000"/>
                <w:sz w:val="20"/>
              </w:rPr>
              <w:t>
"река-море"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w:t>
            </w:r>
            <w:r>
              <w:br/>
            </w:r>
            <w:r>
              <w:rPr>
                <w:rFonts w:ascii="Times New Roman"/>
                <w:b w:val="false"/>
                <w:i w:val="false"/>
                <w:color w:val="000000"/>
                <w:sz w:val="20"/>
              </w:rPr>
              <w:t>
аналитической системы транспортной
</w:t>
            </w:r>
            <w:r>
              <w:br/>
            </w:r>
            <w:r>
              <w:rPr>
                <w:rFonts w:ascii="Times New Roman"/>
                <w:b w:val="false"/>
                <w:i w:val="false"/>
                <w:color w:val="000000"/>
                <w:sz w:val="20"/>
              </w:rPr>
              <w:t>
базы данных и мониторинга динамики
</w:t>
            </w:r>
            <w:r>
              <w:br/>
            </w:r>
            <w:r>
              <w:rPr>
                <w:rFonts w:ascii="Times New Roman"/>
                <w:b w:val="false"/>
                <w:i w:val="false"/>
                <w:color w:val="000000"/>
                <w:sz w:val="20"/>
              </w:rPr>
              <w:t>
безопасности 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290 992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выполнения
</w:t>
            </w:r>
            <w:r>
              <w:br/>
            </w:r>
            <w:r>
              <w:rPr>
                <w:rFonts w:ascii="Times New Roman"/>
                <w:b w:val="false"/>
                <w:i w:val="false"/>
                <w:color w:val="000000"/>
                <w:sz w:val="20"/>
              </w:rPr>
              <w:t>
дорожно-строительных и ремонтных
</w:t>
            </w:r>
            <w:r>
              <w:br/>
            </w:r>
            <w:r>
              <w:rPr>
                <w:rFonts w:ascii="Times New Roman"/>
                <w:b w:val="false"/>
                <w:i w:val="false"/>
                <w:color w:val="000000"/>
                <w:sz w:val="20"/>
              </w:rPr>
              <w:t>
работ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199 670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регулярных
</w:t>
            </w:r>
            <w:r>
              <w:br/>
            </w:r>
            <w:r>
              <w:rPr>
                <w:rFonts w:ascii="Times New Roman"/>
                <w:b w:val="false"/>
                <w:i w:val="false"/>
                <w:color w:val="000000"/>
                <w:sz w:val="20"/>
              </w:rPr>
              <w:t>
внутренних авиаперевозок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технических регламентов
</w:t>
            </w:r>
            <w:r>
              <w:br/>
            </w:r>
            <w:r>
              <w:rPr>
                <w:rFonts w:ascii="Times New Roman"/>
                <w:b w:val="false"/>
                <w:i w:val="false"/>
                <w:color w:val="000000"/>
                <w:sz w:val="20"/>
              </w:rPr>
              <w:t>
и стандартов в области транспорта и
</w:t>
            </w:r>
            <w:r>
              <w:br/>
            </w:r>
            <w:r>
              <w:rPr>
                <w:rFonts w:ascii="Times New Roman"/>
                <w:b w:val="false"/>
                <w:i w:val="false"/>
                <w:color w:val="000000"/>
                <w:sz w:val="20"/>
              </w:rPr>
              <w:t>
коммуникации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119 008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w:t>
            </w:r>
            <w:r>
              <w:br/>
            </w:r>
            <w:r>
              <w:rPr>
                <w:rFonts w:ascii="Times New Roman"/>
                <w:b w:val="false"/>
                <w:i w:val="false"/>
                <w:color w:val="000000"/>
                <w:sz w:val="20"/>
              </w:rPr>
              <w:t>
контроля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221 329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транспортной инфраструктуры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90 059 890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здания административно-
</w:t>
            </w:r>
            <w:r>
              <w:br/>
            </w:r>
            <w:r>
              <w:rPr>
                <w:rFonts w:ascii="Times New Roman"/>
                <w:b w:val="false"/>
                <w:i w:val="false"/>
                <w:color w:val="000000"/>
                <w:sz w:val="20"/>
              </w:rPr>
              <w:t>
технологического комплекса
</w:t>
            </w:r>
            <w:r>
              <w:br/>
            </w:r>
            <w:r>
              <w:rPr>
                <w:rFonts w:ascii="Times New Roman"/>
                <w:b w:val="false"/>
                <w:i w:val="false"/>
                <w:color w:val="000000"/>
                <w:sz w:val="20"/>
              </w:rPr>
              <w:t>
"Transport tower"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железнодорожного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70 813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первоначальной
</w:t>
            </w:r>
            <w:r>
              <w:br/>
            </w:r>
            <w:r>
              <w:rPr>
                <w:rFonts w:ascii="Times New Roman"/>
                <w:b w:val="false"/>
                <w:i w:val="false"/>
                <w:color w:val="000000"/>
                <w:sz w:val="20"/>
              </w:rPr>
              <w:t>
подготовки пилотов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2 230 150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уполномоченного органа в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900 535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космонавтов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16 276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арендованного имущества комплекса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управления космическими
</w:t>
            </w:r>
            <w:r>
              <w:br/>
            </w:r>
            <w:r>
              <w:rPr>
                <w:rFonts w:ascii="Times New Roman"/>
                <w:b w:val="false"/>
                <w:i w:val="false"/>
                <w:color w:val="000000"/>
                <w:sz w:val="20"/>
              </w:rPr>
              <w:t>
аппаратами связи и вещания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981 620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Утилизация и рекультивация объектов, выведенных из аренды
</w:t>
            </w:r>
            <w:r>
              <w:br/>
            </w:r>
            <w:r>
              <w:rPr>
                <w:rFonts w:ascii="Times New Roman"/>
                <w:b w:val="false"/>
                <w:i w:val="false"/>
                <w:color w:val="000000"/>
                <w:sz w:val="20"/>
              </w:rPr>
              <w:t>
Российской Федерации, а также
</w:t>
            </w:r>
            <w:r>
              <w:br/>
            </w:r>
            <w:r>
              <w:rPr>
                <w:rFonts w:ascii="Times New Roman"/>
                <w:b w:val="false"/>
                <w:i w:val="false"/>
                <w:color w:val="000000"/>
                <w:sz w:val="20"/>
              </w:rPr>
              <w:t>
ликвидация несанкционированных
</w:t>
            </w:r>
            <w:r>
              <w:br/>
            </w:r>
            <w:r>
              <w:rPr>
                <w:rFonts w:ascii="Times New Roman"/>
                <w:b w:val="false"/>
                <w:i w:val="false"/>
                <w:color w:val="000000"/>
                <w:sz w:val="20"/>
              </w:rPr>
              <w:t>
свалок на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4 037 646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сопровождение системы
</w:t>
            </w:r>
            <w:r>
              <w:br/>
            </w:r>
            <w:r>
              <w:rPr>
                <w:rFonts w:ascii="Times New Roman"/>
                <w:b w:val="false"/>
                <w:i w:val="false"/>
                <w:color w:val="000000"/>
                <w:sz w:val="20"/>
              </w:rPr>
              <w:t>
мониторинга радиочастотного
</w:t>
            </w:r>
            <w:r>
              <w:br/>
            </w:r>
            <w:r>
              <w:rPr>
                <w:rFonts w:ascii="Times New Roman"/>
                <w:b w:val="false"/>
                <w:i w:val="false"/>
                <w:color w:val="000000"/>
                <w:sz w:val="20"/>
              </w:rPr>
              <w:t>
спектра и радиоэлектронных средств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154 860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Компенсация убытков операторов
</w:t>
            </w:r>
            <w:r>
              <w:br/>
            </w:r>
            <w:r>
              <w:rPr>
                <w:rFonts w:ascii="Times New Roman"/>
                <w:b w:val="false"/>
                <w:i w:val="false"/>
                <w:color w:val="000000"/>
                <w:sz w:val="20"/>
              </w:rPr>
              <w:t>
сельской связи по предоставлению
</w:t>
            </w:r>
            <w:r>
              <w:br/>
            </w:r>
            <w:r>
              <w:rPr>
                <w:rFonts w:ascii="Times New Roman"/>
                <w:b w:val="false"/>
                <w:i w:val="false"/>
                <w:color w:val="000000"/>
                <w:sz w:val="20"/>
              </w:rPr>
              <w:t>
универсальных услуг связи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3 882 786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283 812 842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Парламента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4 850 565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хранение государст-
</w:t>
            </w:r>
            <w:r>
              <w:br/>
            </w:r>
            <w:r>
              <w:rPr>
                <w:rFonts w:ascii="Times New Roman"/>
                <w:b w:val="false"/>
                <w:i w:val="false"/>
                <w:color w:val="000000"/>
                <w:sz w:val="20"/>
              </w:rPr>
              <w:t>
венного материального резерва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4 850 565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регулированию естественных монополий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1 304 203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регулирования, контроля
</w:t>
            </w:r>
            <w:r>
              <w:br/>
            </w:r>
            <w:r>
              <w:rPr>
                <w:rFonts w:ascii="Times New Roman"/>
                <w:b w:val="false"/>
                <w:i w:val="false"/>
                <w:color w:val="000000"/>
                <w:sz w:val="20"/>
              </w:rPr>
              <w:t>
деятельности субъектов естественной
</w:t>
            </w:r>
            <w:r>
              <w:br/>
            </w:r>
            <w:r>
              <w:rPr>
                <w:rFonts w:ascii="Times New Roman"/>
                <w:b w:val="false"/>
                <w:i w:val="false"/>
                <w:color w:val="000000"/>
                <w:sz w:val="20"/>
              </w:rPr>
              <w:t>
монополии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1 304 203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1 711 356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затраты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1 428 654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отношений со странами
</w:t>
            </w:r>
            <w:r>
              <w:br/>
            </w:r>
            <w:r>
              <w:rPr>
                <w:rFonts w:ascii="Times New Roman"/>
                <w:b w:val="false"/>
                <w:i w:val="false"/>
                <w:color w:val="000000"/>
                <w:sz w:val="20"/>
              </w:rPr>
              <w:t>
исторического происхождения
</w:t>
            </w:r>
            <w:r>
              <w:br/>
            </w:r>
            <w:r>
              <w:rPr>
                <w:rFonts w:ascii="Times New Roman"/>
                <w:b w:val="false"/>
                <w:i w:val="false"/>
                <w:color w:val="000000"/>
                <w:sz w:val="20"/>
              </w:rPr>
              <w:t>
этносов, проживающих в Казахстане,
</w:t>
            </w:r>
            <w:r>
              <w:br/>
            </w:r>
            <w:r>
              <w:rPr>
                <w:rFonts w:ascii="Times New Roman"/>
                <w:b w:val="false"/>
                <w:i w:val="false"/>
                <w:color w:val="000000"/>
                <w:sz w:val="20"/>
              </w:rPr>
              <w:t>
и пропаганда за рубежом этнического согласия в Республике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282 702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защиты населения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176 300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погашение оставшейся
</w:t>
            </w:r>
            <w:r>
              <w:br/>
            </w:r>
            <w:r>
              <w:rPr>
                <w:rFonts w:ascii="Times New Roman"/>
                <w:b w:val="false"/>
                <w:i w:val="false"/>
                <w:color w:val="000000"/>
                <w:sz w:val="20"/>
              </w:rPr>
              <w:t>
части задолженности по заработной
</w:t>
            </w:r>
            <w:r>
              <w:br/>
            </w:r>
            <w:r>
              <w:rPr>
                <w:rFonts w:ascii="Times New Roman"/>
                <w:b w:val="false"/>
                <w:i w:val="false"/>
                <w:color w:val="000000"/>
                <w:sz w:val="20"/>
              </w:rPr>
              <w:t>
плате работников ГАО "Карметком-
</w:t>
            </w:r>
            <w:r>
              <w:br/>
            </w:r>
            <w:r>
              <w:rPr>
                <w:rFonts w:ascii="Times New Roman"/>
                <w:b w:val="false"/>
                <w:i w:val="false"/>
                <w:color w:val="000000"/>
                <w:sz w:val="20"/>
              </w:rPr>
              <w:t>
бинат", образовавшейся до ноября 1995 года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176 300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250 587 889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246 438 234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бюджетам областей, городов Астаны
</w:t>
            </w:r>
            <w:r>
              <w:br/>
            </w:r>
            <w:r>
              <w:rPr>
                <w:rFonts w:ascii="Times New Roman"/>
                <w:b w:val="false"/>
                <w:i w:val="false"/>
                <w:color w:val="000000"/>
                <w:sz w:val="20"/>
              </w:rPr>
              <w:t>
и Алматы на компенсацию потерь
</w:t>
            </w:r>
            <w:r>
              <w:br/>
            </w:r>
            <w:r>
              <w:rPr>
                <w:rFonts w:ascii="Times New Roman"/>
                <w:b w:val="false"/>
                <w:i w:val="false"/>
                <w:color w:val="000000"/>
                <w:sz w:val="20"/>
              </w:rPr>
              <w:t>
местным бюджетам в связи с
</w:t>
            </w:r>
            <w:r>
              <w:br/>
            </w:r>
            <w:r>
              <w:rPr>
                <w:rFonts w:ascii="Times New Roman"/>
                <w:b w:val="false"/>
                <w:i w:val="false"/>
                <w:color w:val="000000"/>
                <w:sz w:val="20"/>
              </w:rPr>
              <w:t>
увеличением минимального размера
</w:t>
            </w:r>
            <w:r>
              <w:br/>
            </w:r>
            <w:r>
              <w:rPr>
                <w:rFonts w:ascii="Times New Roman"/>
                <w:b w:val="false"/>
                <w:i w:val="false"/>
                <w:color w:val="000000"/>
                <w:sz w:val="20"/>
              </w:rPr>
              <w:t>
заработной платы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4 149 655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2 169 470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Бюджетные инвестиционные проекты и
</w:t>
            </w:r>
            <w:r>
              <w:br/>
            </w:r>
            <w:r>
              <w:rPr>
                <w:rFonts w:ascii="Times New Roman"/>
                <w:b w:val="false"/>
                <w:i w:val="false"/>
                <w:color w:val="000000"/>
                <w:sz w:val="20"/>
              </w:rPr>
              <w:t>
проекты, реализуемые в рамках
</w:t>
            </w:r>
            <w:r>
              <w:br/>
            </w:r>
            <w:r>
              <w:rPr>
                <w:rFonts w:ascii="Times New Roman"/>
                <w:b w:val="false"/>
                <w:i w:val="false"/>
                <w:color w:val="000000"/>
                <w:sz w:val="20"/>
              </w:rPr>
              <w:t>
концессии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1 352 000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исследования в сфере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Кызылординской
</w:t>
            </w:r>
            <w:r>
              <w:br/>
            </w:r>
            <w:r>
              <w:rPr>
                <w:rFonts w:ascii="Times New Roman"/>
                <w:b w:val="false"/>
                <w:i w:val="false"/>
                <w:color w:val="000000"/>
                <w:sz w:val="20"/>
              </w:rPr>
              <w:t>
области на обеспечение деятельности
</w:t>
            </w:r>
            <w:r>
              <w:br/>
            </w:r>
            <w:r>
              <w:rPr>
                <w:rFonts w:ascii="Times New Roman"/>
                <w:b w:val="false"/>
                <w:i w:val="false"/>
                <w:color w:val="000000"/>
                <w:sz w:val="20"/>
              </w:rPr>
              <w:t>
специального представителя
</w:t>
            </w:r>
            <w:r>
              <w:br/>
            </w:r>
            <w:r>
              <w:rPr>
                <w:rFonts w:ascii="Times New Roman"/>
                <w:b w:val="false"/>
                <w:i w:val="false"/>
                <w:color w:val="000000"/>
                <w:sz w:val="20"/>
              </w:rPr>
              <w:t>
Президента Республики Казахстан на
</w:t>
            </w:r>
            <w:r>
              <w:br/>
            </w:r>
            <w:r>
              <w:rPr>
                <w:rFonts w:ascii="Times New Roman"/>
                <w:b w:val="false"/>
                <w:i w:val="false"/>
                <w:color w:val="000000"/>
                <w:sz w:val="20"/>
              </w:rPr>
              <w:t>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w:t>
            </w:r>
            <w:r>
              <w:br/>
            </w:r>
            <w:r>
              <w:rPr>
                <w:rFonts w:ascii="Times New Roman"/>
                <w:b w:val="false"/>
                <w:i w:val="false"/>
                <w:color w:val="000000"/>
                <w:sz w:val="20"/>
              </w:rPr>
              <w:t>
государственного управления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362 265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4 761 708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индустрии и торговли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1 820 936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стандартизации, сертифика-
</w:t>
            </w:r>
            <w:r>
              <w:br/>
            </w:r>
            <w:r>
              <w:rPr>
                <w:rFonts w:ascii="Times New Roman"/>
                <w:b w:val="false"/>
                <w:i w:val="false"/>
                <w:color w:val="000000"/>
                <w:sz w:val="20"/>
              </w:rPr>
              <w:t>
ции, метрологии и систем качества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34 844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стандар-
</w:t>
            </w:r>
            <w:r>
              <w:br/>
            </w:r>
            <w:r>
              <w:rPr>
                <w:rFonts w:ascii="Times New Roman"/>
                <w:b w:val="false"/>
                <w:i w:val="false"/>
                <w:color w:val="000000"/>
                <w:sz w:val="20"/>
              </w:rPr>
              <w:t>
тизации, метрологии и сертификации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1 420 047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торговой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179 726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Содействие продвижению экспорта
</w:t>
            </w:r>
            <w:r>
              <w:br/>
            </w:r>
            <w:r>
              <w:rPr>
                <w:rFonts w:ascii="Times New Roman"/>
                <w:b w:val="false"/>
                <w:i w:val="false"/>
                <w:color w:val="000000"/>
                <w:sz w:val="20"/>
              </w:rPr>
              <w:t>
казахстанских товаров на внешние
</w:t>
            </w:r>
            <w:r>
              <w:br/>
            </w:r>
            <w:r>
              <w:rPr>
                <w:rFonts w:ascii="Times New Roman"/>
                <w:b w:val="false"/>
                <w:i w:val="false"/>
                <w:color w:val="000000"/>
                <w:sz w:val="20"/>
              </w:rPr>
              <w:t>
рынки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1 179 805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Парка
</w:t>
            </w:r>
            <w:r>
              <w:br/>
            </w:r>
            <w:r>
              <w:rPr>
                <w:rFonts w:ascii="Times New Roman"/>
                <w:b w:val="false"/>
                <w:i w:val="false"/>
                <w:color w:val="000000"/>
                <w:sz w:val="20"/>
              </w:rPr>
              <w:t>
информационных технологий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16 393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w:t>
            </w:r>
            <w:r>
              <w:br/>
            </w:r>
            <w:r>
              <w:rPr>
                <w:rFonts w:ascii="Times New Roman"/>
                <w:b w:val="false"/>
                <w:i w:val="false"/>
                <w:color w:val="000000"/>
                <w:sz w:val="20"/>
              </w:rPr>
              <w:t>
зоны "Бурабай"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48 257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среды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1 946 921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Ведение гидрометеорологического
</w:t>
            </w:r>
            <w:r>
              <w:br/>
            </w:r>
            <w:r>
              <w:rPr>
                <w:rFonts w:ascii="Times New Roman"/>
                <w:b w:val="false"/>
                <w:i w:val="false"/>
                <w:color w:val="000000"/>
                <w:sz w:val="20"/>
              </w:rPr>
              <w:t>
мониторинга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1 946 921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центра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города Алматы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697 505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финансовой грамотности
</w:t>
            </w:r>
            <w:r>
              <w:br/>
            </w:r>
            <w:r>
              <w:rPr>
                <w:rFonts w:ascii="Times New Roman"/>
                <w:b w:val="false"/>
                <w:i w:val="false"/>
                <w:color w:val="000000"/>
                <w:sz w:val="20"/>
              </w:rPr>
              <w:t>
населения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697 505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защите конкуренции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(Антимонопольное агентство)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222 729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защиты
</w:t>
            </w:r>
            <w:r>
              <w:br/>
            </w:r>
            <w:r>
              <w:rPr>
                <w:rFonts w:ascii="Times New Roman"/>
                <w:b w:val="false"/>
                <w:i w:val="false"/>
                <w:color w:val="000000"/>
                <w:sz w:val="20"/>
              </w:rPr>
              <w:t>
конкуренции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222 729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898 340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898 340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делам государственной службы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1 753 785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w:t>
            </w:r>
            <w:r>
              <w:br/>
            </w:r>
            <w:r>
              <w:rPr>
                <w:rFonts w:ascii="Times New Roman"/>
                <w:b w:val="false"/>
                <w:i w:val="false"/>
                <w:color w:val="000000"/>
                <w:sz w:val="20"/>
              </w:rPr>
              <w:t>
специалистов центральных аппаратов
</w:t>
            </w:r>
            <w:r>
              <w:br/>
            </w:r>
            <w:r>
              <w:rPr>
                <w:rFonts w:ascii="Times New Roman"/>
                <w:b w:val="false"/>
                <w:i w:val="false"/>
                <w:color w:val="000000"/>
                <w:sz w:val="20"/>
              </w:rPr>
              <w:t>
государственных органов, содержа-
</w:t>
            </w:r>
            <w:r>
              <w:br/>
            </w:r>
            <w:r>
              <w:rPr>
                <w:rFonts w:ascii="Times New Roman"/>
                <w:b w:val="false"/>
                <w:i w:val="false"/>
                <w:color w:val="000000"/>
                <w:sz w:val="20"/>
              </w:rPr>
              <w:t>
щихся за счет республиканского бюджета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1 753 785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12 548 071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Управления делами
</w:t>
            </w:r>
            <w:r>
              <w:br/>
            </w:r>
            <w:r>
              <w:rPr>
                <w:rFonts w:ascii="Times New Roman"/>
                <w:b w:val="false"/>
                <w:i w:val="false"/>
                <w:color w:val="000000"/>
                <w:sz w:val="20"/>
              </w:rPr>
              <w:t>
Президента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12 548 071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Обслуживание долга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57 710 577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57 710 577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правительственного
</w:t>
            </w:r>
            <w:r>
              <w:br/>
            </w:r>
            <w:r>
              <w:rPr>
                <w:rFonts w:ascii="Times New Roman"/>
                <w:b w:val="false"/>
                <w:i w:val="false"/>
                <w:color w:val="000000"/>
                <w:sz w:val="20"/>
              </w:rPr>
              <w:t>
долга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Трансферты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449 066 155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449 066 155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областным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449 066 155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-45 877 785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73 899 351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79 849 423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63 560 000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23 560 000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
</w:t>
            </w:r>
            <w:r>
              <w:br/>
            </w:r>
            <w:r>
              <w:rPr>
                <w:rFonts w:ascii="Times New Roman"/>
                <w:b w:val="false"/>
                <w:i w:val="false"/>
                <w:color w:val="000000"/>
                <w:sz w:val="20"/>
              </w:rPr>
              <w:t>
венной программы жилищного
</w:t>
            </w:r>
            <w:r>
              <w:br/>
            </w:r>
            <w:r>
              <w:rPr>
                <w:rFonts w:ascii="Times New Roman"/>
                <w:b w:val="false"/>
                <w:i w:val="false"/>
                <w:color w:val="000000"/>
                <w:sz w:val="20"/>
              </w:rPr>
              <w:t>
строительства в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40 000 000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w:t>
            </w:r>
            <w:r>
              <w:br/>
            </w:r>
            <w:r>
              <w:rPr>
                <w:rFonts w:ascii="Times New Roman"/>
                <w:b w:val="false"/>
                <w:i w:val="false"/>
                <w:color w:val="000000"/>
                <w:sz w:val="20"/>
              </w:rPr>
              <w:t>
бюджетов городов Астаны и Алматы на
</w:t>
            </w:r>
            <w:r>
              <w:br/>
            </w:r>
            <w:r>
              <w:rPr>
                <w:rFonts w:ascii="Times New Roman"/>
                <w:b w:val="false"/>
                <w:i w:val="false"/>
                <w:color w:val="000000"/>
                <w:sz w:val="20"/>
              </w:rPr>
              <w:t>
строительство и приобретение жилья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стабилизации ситуации
</w:t>
            </w:r>
            <w:r>
              <w:br/>
            </w:r>
            <w:r>
              <w:rPr>
                <w:rFonts w:ascii="Times New Roman"/>
                <w:b w:val="false"/>
                <w:i w:val="false"/>
                <w:color w:val="000000"/>
                <w:sz w:val="20"/>
              </w:rPr>
              <w:t>
на рынке жилья в городе Алматы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23 800 000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12 551 500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12 551 500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"Достык Энерго"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2 551 500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"Фонд устойчивого развития
</w:t>
            </w:r>
            <w:r>
              <w:br/>
            </w:r>
            <w:r>
              <w:rPr>
                <w:rFonts w:ascii="Times New Roman"/>
                <w:b w:val="false"/>
                <w:i w:val="false"/>
                <w:color w:val="000000"/>
                <w:sz w:val="20"/>
              </w:rPr>
              <w:t>
"Қазына" на строительство
</w:t>
            </w:r>
            <w:r>
              <w:br/>
            </w:r>
            <w:r>
              <w:rPr>
                <w:rFonts w:ascii="Times New Roman"/>
                <w:b w:val="false"/>
                <w:i w:val="false"/>
                <w:color w:val="000000"/>
                <w:sz w:val="20"/>
              </w:rPr>
              <w:t>
инфраструктуры первого
</w:t>
            </w:r>
            <w:r>
              <w:br/>
            </w:r>
            <w:r>
              <w:rPr>
                <w:rFonts w:ascii="Times New Roman"/>
                <w:b w:val="false"/>
                <w:i w:val="false"/>
                <w:color w:val="000000"/>
                <w:sz w:val="20"/>
              </w:rPr>
              <w:t>
интегрированного газохимического
</w:t>
            </w:r>
            <w:r>
              <w:br/>
            </w:r>
            <w:r>
              <w:rPr>
                <w:rFonts w:ascii="Times New Roman"/>
                <w:b w:val="false"/>
                <w:i w:val="false"/>
                <w:color w:val="000000"/>
                <w:sz w:val="20"/>
              </w:rPr>
              <w:t>
комплекса в Атырауской области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рыбное хозяйство, особо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охраняемые природные территории,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охрана окружающей среды и животного мира, земельные отношения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20 000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w:t>
            </w:r>
            <w:r>
              <w:br/>
            </w:r>
            <w:r>
              <w:rPr>
                <w:rFonts w:ascii="Times New Roman"/>
                <w:b w:val="false"/>
                <w:i w:val="false"/>
                <w:color w:val="000000"/>
                <w:sz w:val="20"/>
              </w:rPr>
              <w:t>
постприватизационной поддержке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3 717 923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3 717 923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обязательств по
</w:t>
            </w:r>
            <w:r>
              <w:br/>
            </w:r>
            <w:r>
              <w:rPr>
                <w:rFonts w:ascii="Times New Roman"/>
                <w:b w:val="false"/>
                <w:i w:val="false"/>
                <w:color w:val="000000"/>
                <w:sz w:val="20"/>
              </w:rPr>
              <w:t>
государственным гарантиям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3 117 923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на покрытие дефицита
</w:t>
            </w:r>
            <w:r>
              <w:br/>
            </w:r>
            <w:r>
              <w:rPr>
                <w:rFonts w:ascii="Times New Roman"/>
                <w:b w:val="false"/>
                <w:i w:val="false"/>
                <w:color w:val="000000"/>
                <w:sz w:val="20"/>
              </w:rPr>
              <w:t>
наличности по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gridCol w:w="953"/>
        <w:gridCol w:w="733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46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5 950 072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Погашение бюджетных кредитов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5 950 072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4 670 235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r>
              <w:br/>
            </w:r>
            <w:r>
              <w:rPr>
                <w:rFonts w:ascii="Times New Roman"/>
                <w:b w:val="false"/>
                <w:i w:val="false"/>
                <w:color w:val="000000"/>
                <w:sz w:val="20"/>
              </w:rPr>
              <w:t>
выданных из государственного бюджета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4 670 235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Возврат требований по оплаченным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 гарантиям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1 279 837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1 279 837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3"/>
        <w:gridCol w:w="953"/>
        <w:gridCol w:w="737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финансовыми активами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214 577 064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финансовых активов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216 077 064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17 243 197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12 734 356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w:t>
            </w:r>
            <w:r>
              <w:br/>
            </w:r>
            <w:r>
              <w:rPr>
                <w:rFonts w:ascii="Times New Roman"/>
                <w:b w:val="false"/>
                <w:i w:val="false"/>
                <w:color w:val="000000"/>
                <w:sz w:val="20"/>
              </w:rPr>
              <w:t>
финансовых организаций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12 734 356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"Казахстанский центр
</w:t>
            </w:r>
            <w:r>
              <w:br/>
            </w:r>
            <w:r>
              <w:rPr>
                <w:rFonts w:ascii="Times New Roman"/>
                <w:b w:val="false"/>
                <w:i w:val="false"/>
                <w:color w:val="000000"/>
                <w:sz w:val="20"/>
              </w:rPr>
              <w:t>
государственно-частного партнерства"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центра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города Алматы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4 158 841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"Региональный финансовый центр
</w:t>
            </w:r>
            <w:r>
              <w:br/>
            </w:r>
            <w:r>
              <w:rPr>
                <w:rFonts w:ascii="Times New Roman"/>
                <w:b w:val="false"/>
                <w:i w:val="false"/>
                <w:color w:val="000000"/>
                <w:sz w:val="20"/>
              </w:rPr>
              <w:t>
города Алматы"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4 158 841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5 350 000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образования и науки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w:t>
            </w:r>
            <w:r>
              <w:br/>
            </w:r>
            <w:r>
              <w:rPr>
                <w:rFonts w:ascii="Times New Roman"/>
                <w:b w:val="false"/>
                <w:i w:val="false"/>
                <w:color w:val="000000"/>
                <w:sz w:val="20"/>
              </w:rPr>
              <w:t>
города Астаны для участия в
</w:t>
            </w:r>
            <w:r>
              <w:br/>
            </w:r>
            <w:r>
              <w:rPr>
                <w:rFonts w:ascii="Times New Roman"/>
                <w:b w:val="false"/>
                <w:i w:val="false"/>
                <w:color w:val="000000"/>
                <w:sz w:val="20"/>
              </w:rPr>
              <w:t>
строительстве нового университета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223 900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223 900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"Национальный медицинский
</w:t>
            </w:r>
            <w:r>
              <w:br/>
            </w:r>
            <w:r>
              <w:rPr>
                <w:rFonts w:ascii="Times New Roman"/>
                <w:b w:val="false"/>
                <w:i w:val="false"/>
                <w:color w:val="000000"/>
                <w:sz w:val="20"/>
              </w:rPr>
              <w:t>
холдинг"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223 900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6 600 000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6 600 000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w:t>
            </w:r>
            <w:r>
              <w:br/>
            </w:r>
            <w:r>
              <w:rPr>
                <w:rFonts w:ascii="Times New Roman"/>
                <w:b w:val="false"/>
                <w:i w:val="false"/>
                <w:color w:val="000000"/>
                <w:sz w:val="20"/>
              </w:rPr>
              <w:t>
реализации Государственной программы
</w:t>
            </w:r>
            <w:r>
              <w:br/>
            </w:r>
            <w:r>
              <w:rPr>
                <w:rFonts w:ascii="Times New Roman"/>
                <w:b w:val="false"/>
                <w:i w:val="false"/>
                <w:color w:val="000000"/>
                <w:sz w:val="20"/>
              </w:rPr>
              <w:t>
жилищного строительства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информационное пространство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2 045 610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информации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2 045 610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информации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2 045 610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2 780 000
</w:t>
            </w:r>
            <w:r>
              <w:rPr>
                <w:rFonts w:ascii="Times New Roman"/>
                <w:b/>
                <w:i w:val="false"/>
                <w:color w:val="000000"/>
                <w:sz w:val="20"/>
              </w:rPr>
              <w:t>
</w:t>
            </w:r>
            <w:r>
              <w:rPr>
                <w:rFonts w:ascii="Times New Roman"/>
                <w:b w:val="false"/>
                <w:i w:val="false"/>
                <w:color w:val="000000"/>
                <w:sz w:val="20"/>
              </w:rPr>
              <w:t>
</w:t>
            </w:r>
          </w:p>
        </w:tc>
      </w:tr>
      <w:tr>
        <w:trPr>
          <w:trHeight w:val="8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w:t>
            </w:r>
            <w:r>
              <w:br/>
            </w:r>
            <w:r>
              <w:rPr>
                <w:rFonts w:ascii="Times New Roman"/>
                <w:b w:val="false"/>
                <w:i w:val="false"/>
                <w:color w:val="000000"/>
                <w:sz w:val="20"/>
              </w:rPr>
              <w:t>
технологий" в городе Курчатове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w:t>
            </w:r>
            <w:r>
              <w:br/>
            </w:r>
            <w:r>
              <w:rPr>
                <w:rFonts w:ascii="Times New Roman"/>
                <w:b w:val="false"/>
                <w:i w:val="false"/>
                <w:color w:val="000000"/>
                <w:sz w:val="20"/>
              </w:rPr>
              <w:t>
долгов юридических лиц Республики
</w:t>
            </w:r>
            <w:r>
              <w:br/>
            </w:r>
            <w:r>
              <w:rPr>
                <w:rFonts w:ascii="Times New Roman"/>
                <w:b w:val="false"/>
                <w:i w:val="false"/>
                <w:color w:val="000000"/>
                <w:sz w:val="20"/>
              </w:rPr>
              <w:t>
Казахстан перед хозяйствующими
</w:t>
            </w:r>
            <w:r>
              <w:br/>
            </w:r>
            <w:r>
              <w:rPr>
                <w:rFonts w:ascii="Times New Roman"/>
                <w:b w:val="false"/>
                <w:i w:val="false"/>
                <w:color w:val="000000"/>
                <w:sz w:val="20"/>
              </w:rPr>
              <w:t>
субъектами Туркменистана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хозяйство, особо охраняемые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мира, земельные отношения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31 835 300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31 835 300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31 435 300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"КазАгроИнновация"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5 276 242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w:t>
            </w:r>
            <w:r>
              <w:br/>
            </w:r>
            <w:r>
              <w:rPr>
                <w:rFonts w:ascii="Times New Roman"/>
                <w:b w:val="false"/>
                <w:i w:val="false"/>
                <w:color w:val="000000"/>
                <w:sz w:val="20"/>
              </w:rPr>
              <w:t>
Ғарыш Сапары"»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5 276 242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144 722 815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1 650 000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"Национальный аналитический центр
</w:t>
            </w:r>
            <w:r>
              <w:br/>
            </w:r>
            <w:r>
              <w:rPr>
                <w:rFonts w:ascii="Times New Roman"/>
                <w:b w:val="false"/>
                <w:i w:val="false"/>
                <w:color w:val="000000"/>
                <w:sz w:val="20"/>
              </w:rPr>
              <w:t>
при Правительстве и Национальном
</w:t>
            </w:r>
            <w:r>
              <w:br/>
            </w:r>
            <w:r>
              <w:rPr>
                <w:rFonts w:ascii="Times New Roman"/>
                <w:b w:val="false"/>
                <w:i w:val="false"/>
                <w:color w:val="000000"/>
                <w:sz w:val="20"/>
              </w:rPr>
              <w:t>
банке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1 650 000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Вооруженных Сил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451 235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"Центр подготовки, переподготовки и
</w:t>
            </w:r>
            <w:r>
              <w:br/>
            </w:r>
            <w:r>
              <w:rPr>
                <w:rFonts w:ascii="Times New Roman"/>
                <w:b w:val="false"/>
                <w:i w:val="false"/>
                <w:color w:val="000000"/>
                <w:sz w:val="20"/>
              </w:rPr>
              <w:t>
повышения квалификации специалистов
</w:t>
            </w:r>
            <w:r>
              <w:br/>
            </w:r>
            <w:r>
              <w:rPr>
                <w:rFonts w:ascii="Times New Roman"/>
                <w:b w:val="false"/>
                <w:i w:val="false"/>
                <w:color w:val="000000"/>
                <w:sz w:val="20"/>
              </w:rPr>
              <w:t>
органов финансовой системы"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451 235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4 095 000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w:t>
            </w:r>
            <w:r>
              <w:br/>
            </w:r>
            <w:r>
              <w:rPr>
                <w:rFonts w:ascii="Times New Roman"/>
                <w:b w:val="false"/>
                <w:i w:val="false"/>
                <w:color w:val="000000"/>
                <w:sz w:val="20"/>
              </w:rPr>
              <w:t>
АО "Казахстанский холдинг по
</w:t>
            </w:r>
            <w:r>
              <w:br/>
            </w:r>
            <w:r>
              <w:rPr>
                <w:rFonts w:ascii="Times New Roman"/>
                <w:b w:val="false"/>
                <w:i w:val="false"/>
                <w:color w:val="000000"/>
                <w:sz w:val="20"/>
              </w:rPr>
              <w:t>
управлению государственными активами
</w:t>
            </w:r>
            <w:r>
              <w:br/>
            </w:r>
            <w:r>
              <w:rPr>
                <w:rFonts w:ascii="Times New Roman"/>
                <w:b w:val="false"/>
                <w:i w:val="false"/>
                <w:color w:val="000000"/>
                <w:sz w:val="20"/>
              </w:rPr>
              <w:t>
"Самұрық"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5 672 436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научно-технологический
</w:t>
            </w:r>
            <w:r>
              <w:br/>
            </w:r>
            <w:r>
              <w:rPr>
                <w:rFonts w:ascii="Times New Roman"/>
                <w:b w:val="false"/>
                <w:i w:val="false"/>
                <w:color w:val="000000"/>
                <w:sz w:val="20"/>
              </w:rPr>
              <w:t>
холдинг "Самғау"»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5 672 436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129 672 830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w:t>
            </w:r>
            <w:r>
              <w:br/>
            </w:r>
            <w:r>
              <w:rPr>
                <w:rFonts w:ascii="Times New Roman"/>
                <w:b w:val="false"/>
                <w:i w:val="false"/>
                <w:color w:val="000000"/>
                <w:sz w:val="20"/>
              </w:rPr>
              <w:t>
приграничного сотрудничества
</w:t>
            </w:r>
            <w:r>
              <w:br/>
            </w:r>
            <w:r>
              <w:rPr>
                <w:rFonts w:ascii="Times New Roman"/>
                <w:b w:val="false"/>
                <w:i w:val="false"/>
                <w:color w:val="000000"/>
                <w:sz w:val="20"/>
              </w:rPr>
              <w:t>
"Хоргос"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3 988 410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"Фонд устойчивого развития "Қазына"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103 684 420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w:t>
            </w:r>
            <w:r>
              <w:br/>
            </w:r>
            <w:r>
              <w:rPr>
                <w:rFonts w:ascii="Times New Roman"/>
                <w:b w:val="false"/>
                <w:i w:val="false"/>
                <w:color w:val="000000"/>
                <w:sz w:val="20"/>
              </w:rPr>
              <w:t>
Социально-предпринимательской
</w:t>
            </w:r>
            <w:r>
              <w:br/>
            </w:r>
            <w:r>
              <w:rPr>
                <w:rFonts w:ascii="Times New Roman"/>
                <w:b w:val="false"/>
                <w:i w:val="false"/>
                <w:color w:val="000000"/>
                <w:sz w:val="20"/>
              </w:rPr>
              <w:t>
корпорации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2 099 562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"Республиканский центр космической
</w:t>
            </w:r>
            <w:r>
              <w:br/>
            </w:r>
            <w:r>
              <w:rPr>
                <w:rFonts w:ascii="Times New Roman"/>
                <w:b w:val="false"/>
                <w:i w:val="false"/>
                <w:color w:val="000000"/>
                <w:sz w:val="20"/>
              </w:rPr>
              <w:t>
связи и электромагнитной
</w:t>
            </w:r>
            <w:r>
              <w:br/>
            </w:r>
            <w:r>
              <w:rPr>
                <w:rFonts w:ascii="Times New Roman"/>
                <w:b w:val="false"/>
                <w:i w:val="false"/>
                <w:color w:val="000000"/>
                <w:sz w:val="20"/>
              </w:rPr>
              <w:t>
совместимости радиоэлектронных
</w:t>
            </w:r>
            <w:r>
              <w:br/>
            </w:r>
            <w:r>
              <w:rPr>
                <w:rFonts w:ascii="Times New Roman"/>
                <w:b w:val="false"/>
                <w:i w:val="false"/>
                <w:color w:val="000000"/>
                <w:sz w:val="20"/>
              </w:rPr>
              <w:t>
средств"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2 099 562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94 752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94 752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финансовых активов государства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w:t>
            </w:r>
            <w:r>
              <w:br/>
            </w:r>
            <w:r>
              <w:rPr>
                <w:rFonts w:ascii="Times New Roman"/>
                <w:b w:val="false"/>
                <w:i w:val="false"/>
                <w:color w:val="000000"/>
                <w:sz w:val="20"/>
              </w:rPr>
              <w:t>
финансовых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3"/>
        <w:gridCol w:w="3313"/>
      </w:tblGrid>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Казахстан по
</w:t>
      </w:r>
      <w:r>
        <w:br/>
      </w:r>
      <w:r>
        <w:rPr>
          <w:rFonts w:ascii="Times New Roman"/>
          <w:b w:val="false"/>
          <w:i w:val="false"/>
          <w:color w:val="000000"/>
          <w:sz w:val="28"/>
        </w:rPr>
        <w:t>
вопросам уточнения республиканского бюджета 
</w:t>
      </w:r>
      <w:r>
        <w:br/>
      </w:r>
      <w:r>
        <w:rPr>
          <w:rFonts w:ascii="Times New Roman"/>
          <w:b w:val="false"/>
          <w:i w:val="false"/>
          <w:color w:val="000000"/>
          <w:sz w:val="28"/>
        </w:rPr>
        <w:t>
на 2008 год"               
</w:t>
      </w:r>
      <w:r>
        <w:br/>
      </w:r>
      <w:r>
        <w:rPr>
          <w:rFonts w:ascii="Times New Roman"/>
          <w:b w:val="false"/>
          <w:i w:val="false"/>
          <w:color w:val="000000"/>
          <w:sz w:val="28"/>
        </w:rPr>
        <w:t>
от "___" _____________ 2008 года N ___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Объемы поступлений в бюджет на 2008 год,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направляемые в Национальный фонд Республики Казахстан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28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1 536 697 527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1 530 608 552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налоги на товары, работы
</w:t>
            </w:r>
            <w:r>
              <w:br/>
            </w:r>
            <w:r>
              <w:rPr>
                <w:rFonts w:ascii="Times New Roman"/>
                <w:b w:val="false"/>
                <w:i w:val="false"/>
                <w:color w:val="000000"/>
                <w:sz w:val="20"/>
              </w:rPr>
              <w:t>
и услуги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728 004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предприятия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основного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капитала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6 088 975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и нематериальных
</w:t>
            </w:r>
            <w:r>
              <w:br/>
            </w:r>
            <w:r>
              <w:rPr>
                <w:rFonts w:ascii="Times New Roman"/>
                <w:b w:val="false"/>
                <w:i w:val="false"/>
                <w:color w:val="000000"/>
                <w:sz w:val="20"/>
              </w:rPr>
              <w:t>
активов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финансовых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Казахстан по
</w:t>
      </w:r>
      <w:r>
        <w:br/>
      </w:r>
      <w:r>
        <w:rPr>
          <w:rFonts w:ascii="Times New Roman"/>
          <w:b w:val="false"/>
          <w:i w:val="false"/>
          <w:color w:val="000000"/>
          <w:sz w:val="28"/>
        </w:rPr>
        <w:t>
вопросам уточнения республиканского бюджета 
</w:t>
      </w:r>
      <w:r>
        <w:br/>
      </w:r>
      <w:r>
        <w:rPr>
          <w:rFonts w:ascii="Times New Roman"/>
          <w:b w:val="false"/>
          <w:i w:val="false"/>
          <w:color w:val="000000"/>
          <w:sz w:val="28"/>
        </w:rPr>
        <w:t>
на 2008 год"               
</w:t>
      </w:r>
      <w:r>
        <w:br/>
      </w:r>
      <w:r>
        <w:rPr>
          <w:rFonts w:ascii="Times New Roman"/>
          <w:b w:val="false"/>
          <w:i w:val="false"/>
          <w:color w:val="000000"/>
          <w:sz w:val="28"/>
        </w:rPr>
        <w:t>
от "___" _____________ 2008 года N ___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ЗРК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бюджетных программ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на 2008 год с разделением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бюджетные программы, направленные на реализацию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инвестиционных проектов (программ) и формирование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увеличение уставного капитала юридических лиц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53"/>
        <w:gridCol w:w="833"/>
        <w:gridCol w:w="105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проекты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системы мониторинга
</w:t>
            </w:r>
            <w:r>
              <w:br/>
            </w:r>
            <w:r>
              <w:rPr>
                <w:rFonts w:ascii="Times New Roman"/>
                <w:b w:val="false"/>
                <w:i w:val="false"/>
                <w:color w:val="000000"/>
                <w:sz w:val="20"/>
              </w:rPr>
              <w:t>
законопроектов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w:t>
            </w:r>
            <w:r>
              <w:rPr>
                <w:rFonts w:ascii="Times New Roman"/>
                <w:b w:val="false"/>
                <w:i w:val="false"/>
                <w:color w:val="000000"/>
                <w:sz w:val="20"/>
              </w:rPr>
              <w:t>
</w:t>
            </w:r>
            <w:r>
              <w:rPr>
                <w:rFonts w:ascii="Times New Roman"/>
                <w:b/>
                <w:i w:val="false"/>
                <w:color w:val="000000"/>
                <w:sz w:val="20"/>
              </w:rPr>
              <w:t>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объектов недвижимости
</w:t>
            </w:r>
            <w:r>
              <w:br/>
            </w:r>
            <w:r>
              <w:rPr>
                <w:rFonts w:ascii="Times New Roman"/>
                <w:b w:val="false"/>
                <w:i w:val="false"/>
                <w:color w:val="000000"/>
                <w:sz w:val="20"/>
              </w:rPr>
              <w:t>
за рубежом для размещения дипломатических
</w:t>
            </w:r>
            <w:r>
              <w:br/>
            </w:r>
            <w:r>
              <w:rPr>
                <w:rFonts w:ascii="Times New Roman"/>
                <w:b w:val="false"/>
                <w:i w:val="false"/>
                <w:color w:val="000000"/>
                <w:sz w:val="20"/>
              </w:rPr>
              <w:t>
представительств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информационных систем органов Министерства финансов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таможенной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таможенного контроля и
</w:t>
            </w:r>
            <w:r>
              <w:br/>
            </w:r>
            <w:r>
              <w:rPr>
                <w:rFonts w:ascii="Times New Roman"/>
                <w:b w:val="false"/>
                <w:i w:val="false"/>
                <w:color w:val="000000"/>
                <w:sz w:val="20"/>
              </w:rPr>
              <w:t>
таможенной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налоговой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систем в сфере государственного планирования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исполнением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республиканского бюджета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данных Счетного
</w:t>
            </w:r>
            <w:r>
              <w:br/>
            </w:r>
            <w:r>
              <w:rPr>
                <w:rFonts w:ascii="Times New Roman"/>
                <w:b w:val="false"/>
                <w:i w:val="false"/>
                <w:color w:val="000000"/>
                <w:sz w:val="20"/>
              </w:rPr>
              <w:t>
комитета по контролю за исполнением 
</w:t>
            </w:r>
            <w:r>
              <w:br/>
            </w:r>
            <w:r>
              <w:rPr>
                <w:rFonts w:ascii="Times New Roman"/>
                <w:b w:val="false"/>
                <w:i w:val="false"/>
                <w:color w:val="000000"/>
                <w:sz w:val="20"/>
              </w:rPr>
              <w:t>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информатизации и связи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органов
</w:t>
            </w:r>
            <w:r>
              <w:br/>
            </w:r>
            <w:r>
              <w:rPr>
                <w:rFonts w:ascii="Times New Roman"/>
                <w:b w:val="false"/>
                <w:i w:val="false"/>
                <w:color w:val="000000"/>
                <w:sz w:val="20"/>
              </w:rPr>
              <w:t>
государственной статистики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защиты от
</w:t>
            </w:r>
            <w:r>
              <w:br/>
            </w:r>
            <w:r>
              <w:rPr>
                <w:rFonts w:ascii="Times New Roman"/>
                <w:b w:val="false"/>
                <w:i w:val="false"/>
                <w:color w:val="000000"/>
                <w:sz w:val="20"/>
              </w:rPr>
              <w:t>
чрезвычайных ситуаций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Республиканской гвардии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безопасность, правовая,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судебная, уголовно-исполнительная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объектов общественного
</w:t>
            </w:r>
            <w:r>
              <w:br/>
            </w:r>
            <w:r>
              <w:rPr>
                <w:rFonts w:ascii="Times New Roman"/>
                <w:b w:val="false"/>
                <w:i w:val="false"/>
                <w:color w:val="000000"/>
                <w:sz w:val="20"/>
              </w:rPr>
              <w:t>
порядка и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развития спутниковой сети передачи
</w:t>
            </w:r>
            <w:r>
              <w:br/>
            </w:r>
            <w:r>
              <w:rPr>
                <w:rFonts w:ascii="Times New Roman"/>
                <w:b w:val="false"/>
                <w:i w:val="false"/>
                <w:color w:val="000000"/>
                <w:sz w:val="20"/>
              </w:rPr>
              <w:t>
данных и телефонии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уголовно-исполнительной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безопасности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национальной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аналитической системы органов судебной системы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Комитета по
</w:t>
            </w:r>
            <w:r>
              <w:br/>
            </w:r>
            <w:r>
              <w:rPr>
                <w:rFonts w:ascii="Times New Roman"/>
                <w:b w:val="false"/>
                <w:i w:val="false"/>
                <w:color w:val="000000"/>
                <w:sz w:val="20"/>
              </w:rPr>
              <w:t>
правовой статистике и специальным учетам
</w:t>
            </w:r>
            <w:r>
              <w:br/>
            </w:r>
            <w:r>
              <w:rPr>
                <w:rFonts w:ascii="Times New Roman"/>
                <w:b w:val="false"/>
                <w:i w:val="false"/>
                <w:color w:val="000000"/>
                <w:sz w:val="20"/>
              </w:rPr>
              <w:t>
Генеральной прокуратуры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экономической и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телекоммуникационной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по спорту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в сфере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научных объектов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и науки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и реконструкцию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в здравоохранении
</w:t>
            </w:r>
            <w:r>
              <w:br/>
            </w:r>
            <w:r>
              <w:rPr>
                <w:rFonts w:ascii="Times New Roman"/>
                <w:b w:val="false"/>
                <w:i w:val="false"/>
                <w:color w:val="000000"/>
                <w:sz w:val="20"/>
              </w:rPr>
              <w:t>
аульной (сельской) местности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населения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социального обеспечения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Государственной программы
</w:t>
            </w:r>
            <w:r>
              <w:br/>
            </w:r>
            <w:r>
              <w:rPr>
                <w:rFonts w:ascii="Times New Roman"/>
                <w:b w:val="false"/>
                <w:i w:val="false"/>
                <w:color w:val="000000"/>
                <w:sz w:val="20"/>
              </w:rPr>
              <w:t>
жилищного строительства в Республике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Актюбинской области на строительство подводящего газопровода Мартукского района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газопровода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Бейнеу-Шымкент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бюджетов городов
</w:t>
            </w:r>
            <w:r>
              <w:br/>
            </w:r>
            <w:r>
              <w:rPr>
                <w:rFonts w:ascii="Times New Roman"/>
                <w:b w:val="false"/>
                <w:i w:val="false"/>
                <w:color w:val="000000"/>
                <w:sz w:val="20"/>
              </w:rPr>
              <w:t>
Астаны и Алматы на строительство и приобретение жилья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и
</w:t>
            </w:r>
            <w:r>
              <w:br/>
            </w:r>
            <w:r>
              <w:rPr>
                <w:rFonts w:ascii="Times New Roman"/>
                <w:b w:val="false"/>
                <w:i w:val="false"/>
                <w:color w:val="000000"/>
                <w:sz w:val="20"/>
              </w:rPr>
              <w:t>
обустройство инженерно-коммуникационной
</w:t>
            </w:r>
            <w:r>
              <w:br/>
            </w:r>
            <w:r>
              <w:rPr>
                <w:rFonts w:ascii="Times New Roman"/>
                <w:b w:val="false"/>
                <w:i w:val="false"/>
                <w:color w:val="000000"/>
                <w:sz w:val="20"/>
              </w:rPr>
              <w:t>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жилья государственного коммунального жилищного фонда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коммунального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благоустройства городов и населенных пунктов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стабилизации ситуации на рынке жилья в
</w:t>
            </w:r>
            <w:r>
              <w:br/>
            </w:r>
            <w:r>
              <w:rPr>
                <w:rFonts w:ascii="Times New Roman"/>
                <w:b w:val="false"/>
                <w:i w:val="false"/>
                <w:color w:val="000000"/>
                <w:sz w:val="20"/>
              </w:rPr>
              <w:t>
городе Алматы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развитию
</w:t>
            </w:r>
            <w:r>
              <w:br/>
            </w:r>
            <w:r>
              <w:rPr>
                <w:rFonts w:ascii="Times New Roman"/>
                <w:b w:val="false"/>
                <w:i w:val="false"/>
                <w:color w:val="000000"/>
                <w:sz w:val="20"/>
              </w:rPr>
              <w:t>
государственного языка и других языков народа
</w:t>
            </w:r>
            <w:r>
              <w:br/>
            </w:r>
            <w:r>
              <w:rPr>
                <w:rFonts w:ascii="Times New Roman"/>
                <w:b w:val="false"/>
                <w:i w:val="false"/>
                <w:color w:val="000000"/>
                <w:sz w:val="20"/>
              </w:rPr>
              <w:t>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Щучинско-Боровской
</w:t>
            </w:r>
            <w:r>
              <w:br/>
            </w:r>
            <w:r>
              <w:rPr>
                <w:rFonts w:ascii="Times New Roman"/>
                <w:b w:val="false"/>
                <w:i w:val="false"/>
                <w:color w:val="000000"/>
                <w:sz w:val="20"/>
              </w:rPr>
              <w:t>
курортной зоны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термоядерного
</w:t>
            </w:r>
            <w:r>
              <w:br/>
            </w:r>
            <w:r>
              <w:rPr>
                <w:rFonts w:ascii="Times New Roman"/>
                <w:b w:val="false"/>
                <w:i w:val="false"/>
                <w:color w:val="000000"/>
                <w:sz w:val="20"/>
              </w:rPr>
              <w:t>
материаловедческого реактора Токамак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теплоэнергетической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"Достык
</w:t>
            </w:r>
            <w:r>
              <w:br/>
            </w:r>
            <w:r>
              <w:rPr>
                <w:rFonts w:ascii="Times New Roman"/>
                <w:b w:val="false"/>
                <w:i w:val="false"/>
                <w:color w:val="000000"/>
                <w:sz w:val="20"/>
              </w:rPr>
              <w:t>
Энерго"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"Фонд
</w:t>
            </w:r>
            <w:r>
              <w:br/>
            </w:r>
            <w:r>
              <w:rPr>
                <w:rFonts w:ascii="Times New Roman"/>
                <w:b w:val="false"/>
                <w:i w:val="false"/>
                <w:color w:val="000000"/>
                <w:sz w:val="20"/>
              </w:rPr>
              <w:t>
устойчивого развития "Қазына" на строительство
</w:t>
            </w:r>
            <w:r>
              <w:br/>
            </w:r>
            <w:r>
              <w:rPr>
                <w:rFonts w:ascii="Times New Roman"/>
                <w:b w:val="false"/>
                <w:i w:val="false"/>
                <w:color w:val="000000"/>
                <w:sz w:val="20"/>
              </w:rPr>
              <w:t>
инфраструктуры первого интегрированного
</w:t>
            </w:r>
            <w:r>
              <w:br/>
            </w:r>
            <w:r>
              <w:rPr>
                <w:rFonts w:ascii="Times New Roman"/>
                <w:b w:val="false"/>
                <w:i w:val="false"/>
                <w:color w:val="000000"/>
                <w:sz w:val="20"/>
              </w:rPr>
              <w:t>
газохимического комплекса в Атырауской области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энергоэффективности отраслей
</w:t>
            </w:r>
            <w:r>
              <w:br/>
            </w:r>
            <w:r>
              <w:rPr>
                <w:rFonts w:ascii="Times New Roman"/>
                <w:b w:val="false"/>
                <w:i w:val="false"/>
                <w:color w:val="000000"/>
                <w:sz w:val="20"/>
              </w:rPr>
              <w:t>
экономики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мира, земельные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государственных учреждений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лабораторий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w:t>
            </w:r>
            <w:r>
              <w:br/>
            </w:r>
            <w:r>
              <w:rPr>
                <w:rFonts w:ascii="Times New Roman"/>
                <w:b w:val="false"/>
                <w:i w:val="false"/>
                <w:color w:val="000000"/>
                <w:sz w:val="20"/>
              </w:rPr>
              <w:t>
северной части Аральского моря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населенных пунктов региона Аральского моря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подземных вод и очистки
</w:t>
            </w:r>
            <w:r>
              <w:br/>
            </w:r>
            <w:r>
              <w:rPr>
                <w:rFonts w:ascii="Times New Roman"/>
                <w:b w:val="false"/>
                <w:i w:val="false"/>
                <w:color w:val="000000"/>
                <w:sz w:val="20"/>
              </w:rPr>
              <w:t>
промышленных стоков в городе Усть-Каменогорске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водохозяйственных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w:t>
            </w:r>
            <w:r>
              <w:br/>
            </w:r>
            <w:r>
              <w:rPr>
                <w:rFonts w:ascii="Times New Roman"/>
                <w:b w:val="false"/>
                <w:i w:val="false"/>
                <w:color w:val="000000"/>
                <w:sz w:val="20"/>
              </w:rPr>
              <w:t>
бассейна рек Нура-Ишим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лесистости территории республики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постприватизационной
</w:t>
            </w:r>
            <w:r>
              <w:br/>
            </w:r>
            <w:r>
              <w:rPr>
                <w:rFonts w:ascii="Times New Roman"/>
                <w:b w:val="false"/>
                <w:i w:val="false"/>
                <w:color w:val="000000"/>
                <w:sz w:val="20"/>
              </w:rPr>
              <w:t>
поддержке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системы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земельными ресурсами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градостроительная и строительная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акимату Южно-
</w:t>
            </w:r>
            <w:r>
              <w:br/>
            </w:r>
            <w:r>
              <w:rPr>
                <w:rFonts w:ascii="Times New Roman"/>
                <w:b w:val="false"/>
                <w:i w:val="false"/>
                <w:color w:val="000000"/>
                <w:sz w:val="20"/>
              </w:rPr>
              <w:t>
Казахстанской области на развитие инфраструктуры
</w:t>
            </w:r>
            <w:r>
              <w:br/>
            </w:r>
            <w:r>
              <w:rPr>
                <w:rFonts w:ascii="Times New Roman"/>
                <w:b w:val="false"/>
                <w:i w:val="false"/>
                <w:color w:val="000000"/>
                <w:sz w:val="20"/>
              </w:rPr>
              <w:t>
специальной экономической зоны "Оңтүстік"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w:t>
            </w:r>
            <w:r>
              <w:br/>
            </w:r>
            <w:r>
              <w:rPr>
                <w:rFonts w:ascii="Times New Roman"/>
                <w:b w:val="false"/>
                <w:i w:val="false"/>
                <w:color w:val="000000"/>
                <w:sz w:val="20"/>
              </w:rPr>
              <w:t>
уровне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аналитической системы
</w:t>
            </w:r>
            <w:r>
              <w:br/>
            </w:r>
            <w:r>
              <w:rPr>
                <w:rFonts w:ascii="Times New Roman"/>
                <w:b w:val="false"/>
                <w:i w:val="false"/>
                <w:color w:val="000000"/>
                <w:sz w:val="20"/>
              </w:rPr>
              <w:t>
транспортной базы данных и мониторинга динамики
</w:t>
            </w:r>
            <w:r>
              <w:br/>
            </w:r>
            <w:r>
              <w:rPr>
                <w:rFonts w:ascii="Times New Roman"/>
                <w:b w:val="false"/>
                <w:i w:val="false"/>
                <w:color w:val="000000"/>
                <w:sz w:val="20"/>
              </w:rPr>
              <w:t>
безопасности перевозок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контроля
</w:t>
            </w:r>
          </w:p>
        </w:tc>
      </w:tr>
      <w:tr>
        <w:trPr>
          <w:trHeight w:val="97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транспортной инфраструктуры
</w:t>
            </w:r>
          </w:p>
        </w:tc>
      </w:tr>
      <w:tr>
        <w:trPr>
          <w:trHeight w:val="13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железнодорожного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Республики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зоны "Бурабай"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специалистов
</w:t>
            </w:r>
            <w:r>
              <w:br/>
            </w:r>
            <w:r>
              <w:rPr>
                <w:rFonts w:ascii="Times New Roman"/>
                <w:b w:val="false"/>
                <w:i w:val="false"/>
                <w:color w:val="000000"/>
                <w:sz w:val="20"/>
              </w:rPr>
              <w:t>
центральных аппаратов государственных органов,
</w:t>
            </w:r>
            <w:r>
              <w:br/>
            </w:r>
            <w:r>
              <w:rPr>
                <w:rFonts w:ascii="Times New Roman"/>
                <w:b w:val="false"/>
                <w:i w:val="false"/>
                <w:color w:val="000000"/>
                <w:sz w:val="20"/>
              </w:rPr>
              <w:t>
содержащихся за счет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Управления
</w:t>
            </w:r>
            <w:r>
              <w:br/>
            </w:r>
            <w:r>
              <w:rPr>
                <w:rFonts w:ascii="Times New Roman"/>
                <w:b w:val="false"/>
                <w:i w:val="false"/>
                <w:color w:val="000000"/>
                <w:sz w:val="20"/>
              </w:rPr>
              <w:t>
делами Президента Республики Казахстан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773"/>
        <w:gridCol w:w="105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программы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научные исследования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государственной статистики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государственного управления и государственной службы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обучение
</w:t>
            </w:r>
            <w:r>
              <w:br/>
            </w:r>
            <w:r>
              <w:rPr>
                <w:rFonts w:ascii="Times New Roman"/>
                <w:b w:val="false"/>
                <w:i w:val="false"/>
                <w:color w:val="000000"/>
                <w:sz w:val="20"/>
              </w:rPr>
              <w:t>
государственных служащих компьютерной грамотности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чрезвычайных ситуаций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приобретение
</w:t>
            </w:r>
            <w:r>
              <w:br/>
            </w:r>
            <w:r>
              <w:rPr>
                <w:rFonts w:ascii="Times New Roman"/>
                <w:b w:val="false"/>
                <w:i w:val="false"/>
                <w:color w:val="000000"/>
                <w:sz w:val="20"/>
              </w:rPr>
              <w:t>
вооружения, военной и иной техники, систем связи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работников и
</w:t>
            </w:r>
            <w:r>
              <w:br/>
            </w:r>
            <w:r>
              <w:rPr>
                <w:rFonts w:ascii="Times New Roman"/>
                <w:b w:val="false"/>
                <w:i w:val="false"/>
                <w:color w:val="000000"/>
                <w:sz w:val="20"/>
              </w:rPr>
              <w:t>
менеджеров в сфере экономики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и учебно-методи-
</w:t>
            </w:r>
            <w:r>
              <w:br/>
            </w:r>
            <w:r>
              <w:rPr>
                <w:rFonts w:ascii="Times New Roman"/>
                <w:b w:val="false"/>
                <w:i w:val="false"/>
                <w:color w:val="000000"/>
                <w:sz w:val="20"/>
              </w:rPr>
              <w:t>
ческих комплексов для организаций образования, издание и доставка учебной литературы для респуб-
</w:t>
            </w:r>
            <w:r>
              <w:br/>
            </w:r>
            <w:r>
              <w:rPr>
                <w:rFonts w:ascii="Times New Roman"/>
                <w:b w:val="false"/>
                <w:i w:val="false"/>
                <w:color w:val="000000"/>
                <w:sz w:val="20"/>
              </w:rPr>
              <w:t>
ликанских организаций, предоставляющих услуги в области образования, и казахской диаспоры за рубежом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экономической и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врачей за рубежом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здравоохранения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населения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охраны
</w:t>
            </w:r>
            <w:r>
              <w:br/>
            </w:r>
            <w:r>
              <w:rPr>
                <w:rFonts w:ascii="Times New Roman"/>
                <w:b w:val="false"/>
                <w:i w:val="false"/>
                <w:color w:val="000000"/>
                <w:sz w:val="20"/>
              </w:rPr>
              <w:t>
труда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спорта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культуры
</w:t>
            </w:r>
            <w:r>
              <w:br/>
            </w:r>
            <w:r>
              <w:rPr>
                <w:rFonts w:ascii="Times New Roman"/>
                <w:b w:val="false"/>
                <w:i w:val="false"/>
                <w:color w:val="000000"/>
                <w:sz w:val="20"/>
              </w:rPr>
              <w:t>
и информации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геологии и
</w:t>
            </w:r>
            <w:r>
              <w:br/>
            </w:r>
            <w:r>
              <w:rPr>
                <w:rFonts w:ascii="Times New Roman"/>
                <w:b w:val="false"/>
                <w:i w:val="false"/>
                <w:color w:val="000000"/>
                <w:sz w:val="20"/>
              </w:rPr>
              <w:t>
использования недр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в области топливно-энергетического
</w:t>
            </w:r>
            <w:r>
              <w:br/>
            </w:r>
            <w:r>
              <w:rPr>
                <w:rFonts w:ascii="Times New Roman"/>
                <w:b w:val="false"/>
                <w:i w:val="false"/>
                <w:color w:val="000000"/>
                <w:sz w:val="20"/>
              </w:rPr>
              <w:t>
комплекса, нефтехимии и минеральных ресурсов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мира, земельные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агропромышленного комплекса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охраны окружающей
</w:t>
            </w:r>
            <w:r>
              <w:br/>
            </w:r>
            <w:r>
              <w:rPr>
                <w:rFonts w:ascii="Times New Roman"/>
                <w:b w:val="false"/>
                <w:i w:val="false"/>
                <w:color w:val="000000"/>
                <w:sz w:val="20"/>
              </w:rPr>
              <w:t>
среды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земельными ресурсами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управления земельными ресурсами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градостроительная и строительная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строительства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транспорта и коммуникаций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космической деятельности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стандар-
</w:t>
            </w:r>
            <w:r>
              <w:br/>
            </w:r>
            <w:r>
              <w:rPr>
                <w:rFonts w:ascii="Times New Roman"/>
                <w:b w:val="false"/>
                <w:i w:val="false"/>
                <w:color w:val="000000"/>
                <w:sz w:val="20"/>
              </w:rPr>
              <w:t>
тизации, сертификации, метрологии и систем качества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информатизации и связи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3"/>
        <w:gridCol w:w="813"/>
        <w:gridCol w:w="1059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формирование и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уставного капитала юридических лиц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финансовых
</w:t>
            </w:r>
            <w:r>
              <w:br/>
            </w:r>
            <w:r>
              <w:rPr>
                <w:rFonts w:ascii="Times New Roman"/>
                <w:b w:val="false"/>
                <w:i w:val="false"/>
                <w:color w:val="000000"/>
                <w:sz w:val="20"/>
              </w:rPr>
              <w:t>
организаций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"Казахстанский
</w:t>
            </w:r>
            <w:r>
              <w:br/>
            </w:r>
            <w:r>
              <w:rPr>
                <w:rFonts w:ascii="Times New Roman"/>
                <w:b w:val="false"/>
                <w:i w:val="false"/>
                <w:color w:val="000000"/>
                <w:sz w:val="20"/>
              </w:rPr>
              <w:t>
центр государственно-частного партнерства"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нию деятельности регионального финансового центра города Алматы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"Региональный
</w:t>
            </w:r>
            <w:r>
              <w:br/>
            </w:r>
            <w:r>
              <w:rPr>
                <w:rFonts w:ascii="Times New Roman"/>
                <w:b w:val="false"/>
                <w:i w:val="false"/>
                <w:color w:val="000000"/>
                <w:sz w:val="20"/>
              </w:rPr>
              <w:t>
финансовый центр города Алматы"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образования и науки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города Астаны для
</w:t>
            </w:r>
            <w:r>
              <w:br/>
            </w:r>
            <w:r>
              <w:rPr>
                <w:rFonts w:ascii="Times New Roman"/>
                <w:b w:val="false"/>
                <w:i w:val="false"/>
                <w:color w:val="000000"/>
                <w:sz w:val="20"/>
              </w:rPr>
              <w:t>
участия в строительстве нового университета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медицинский холдинг"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реализации
</w:t>
            </w:r>
            <w:r>
              <w:br/>
            </w:r>
            <w:r>
              <w:rPr>
                <w:rFonts w:ascii="Times New Roman"/>
                <w:b w:val="false"/>
                <w:i w:val="false"/>
                <w:color w:val="000000"/>
                <w:sz w:val="20"/>
              </w:rPr>
              <w:t>
Государственной программы жилищного строительства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w:t>
            </w:r>
            <w:r>
              <w:br/>
            </w:r>
            <w:r>
              <w:rPr>
                <w:rFonts w:ascii="Times New Roman"/>
                <w:b w:val="false"/>
                <w:i w:val="false"/>
                <w:color w:val="000000"/>
                <w:sz w:val="20"/>
              </w:rPr>
              <w:t>
информации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технологий"
</w:t>
            </w:r>
            <w:r>
              <w:br/>
            </w:r>
            <w:r>
              <w:rPr>
                <w:rFonts w:ascii="Times New Roman"/>
                <w:b w:val="false"/>
                <w:i w:val="false"/>
                <w:color w:val="000000"/>
                <w:sz w:val="20"/>
              </w:rPr>
              <w:t>
в городе Курчатове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долгов юридических
</w:t>
            </w:r>
            <w:r>
              <w:br/>
            </w:r>
            <w:r>
              <w:rPr>
                <w:rFonts w:ascii="Times New Roman"/>
                <w:b w:val="false"/>
                <w:i w:val="false"/>
                <w:color w:val="000000"/>
                <w:sz w:val="20"/>
              </w:rPr>
              <w:t>
лиц Республики Казахстан перед хозяйствующими
</w:t>
            </w:r>
            <w:r>
              <w:br/>
            </w:r>
            <w:r>
              <w:rPr>
                <w:rFonts w:ascii="Times New Roman"/>
                <w:b w:val="false"/>
                <w:i w:val="false"/>
                <w:color w:val="000000"/>
                <w:sz w:val="20"/>
              </w:rPr>
              <w:t>
субъектами Туркменистана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охрана окружающей среды и животного мира,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земельные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"КазАгроИнновация"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аналитический центр при Правительстве и Национальном
</w:t>
            </w:r>
            <w:r>
              <w:br/>
            </w:r>
            <w:r>
              <w:rPr>
                <w:rFonts w:ascii="Times New Roman"/>
                <w:b w:val="false"/>
                <w:i w:val="false"/>
                <w:color w:val="000000"/>
                <w:sz w:val="20"/>
              </w:rPr>
              <w:t>
банке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Вооруженных Сил
</w:t>
            </w:r>
            <w:r>
              <w:br/>
            </w:r>
            <w:r>
              <w:rPr>
                <w:rFonts w:ascii="Times New Roman"/>
                <w:b w:val="false"/>
                <w:i w:val="false"/>
                <w:color w:val="000000"/>
                <w:sz w:val="20"/>
              </w:rPr>
              <w:t>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"Центр
</w:t>
            </w:r>
            <w:r>
              <w:br/>
            </w:r>
            <w:r>
              <w:rPr>
                <w:rFonts w:ascii="Times New Roman"/>
                <w:b w:val="false"/>
                <w:i w:val="false"/>
                <w:color w:val="000000"/>
                <w:sz w:val="20"/>
              </w:rPr>
              <w:t>
подготовки, переподготовки и повышения квалификации
</w:t>
            </w:r>
            <w:r>
              <w:br/>
            </w:r>
            <w:r>
              <w:rPr>
                <w:rFonts w:ascii="Times New Roman"/>
                <w:b w:val="false"/>
                <w:i w:val="false"/>
                <w:color w:val="000000"/>
                <w:sz w:val="20"/>
              </w:rPr>
              <w:t>
специалистов органов финансовой системы"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"Казахстанский
</w:t>
            </w:r>
            <w:r>
              <w:br/>
            </w:r>
            <w:r>
              <w:rPr>
                <w:rFonts w:ascii="Times New Roman"/>
                <w:b w:val="false"/>
                <w:i w:val="false"/>
                <w:color w:val="000000"/>
                <w:sz w:val="20"/>
              </w:rPr>
              <w:t>
холдинг по управлению государственными активами
</w:t>
            </w:r>
            <w:r>
              <w:br/>
            </w:r>
            <w:r>
              <w:rPr>
                <w:rFonts w:ascii="Times New Roman"/>
                <w:b w:val="false"/>
                <w:i w:val="false"/>
                <w:color w:val="000000"/>
                <w:sz w:val="20"/>
              </w:rPr>
              <w:t>
"Самұрық"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научно-технологический холдинг "Самғау"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приграничного
</w:t>
            </w:r>
            <w:r>
              <w:br/>
            </w:r>
            <w:r>
              <w:rPr>
                <w:rFonts w:ascii="Times New Roman"/>
                <w:b w:val="false"/>
                <w:i w:val="false"/>
                <w:color w:val="000000"/>
                <w:sz w:val="20"/>
              </w:rPr>
              <w:t>
сотрудничества "Хоргос"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"Фонд устойчивого развития "Қазына"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Социально-
</w:t>
            </w:r>
            <w:r>
              <w:br/>
            </w:r>
            <w:r>
              <w:rPr>
                <w:rFonts w:ascii="Times New Roman"/>
                <w:b w:val="false"/>
                <w:i w:val="false"/>
                <w:color w:val="000000"/>
                <w:sz w:val="20"/>
              </w:rPr>
              <w:t>
предпринимательской корпорации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"Республиканский
</w:t>
            </w:r>
            <w:r>
              <w:br/>
            </w:r>
            <w:r>
              <w:rPr>
                <w:rFonts w:ascii="Times New Roman"/>
                <w:b w:val="false"/>
                <w:i w:val="false"/>
                <w:color w:val="000000"/>
                <w:sz w:val="20"/>
              </w:rPr>
              <w:t>
центр космической связи и электромагнитной
</w:t>
            </w:r>
            <w:r>
              <w:br/>
            </w:r>
            <w:r>
              <w:rPr>
                <w:rFonts w:ascii="Times New Roman"/>
                <w:b w:val="false"/>
                <w:i w:val="false"/>
                <w:color w:val="000000"/>
                <w:sz w:val="20"/>
              </w:rPr>
              <w:t>
совместимости радиоэлектронных средств"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Республики Казахстан"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