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a9fdf" w14:textId="1da9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призыве военнообязанных на учебные воинские сборы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2008 года N 467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Призвать в установленном законодательством порядке в 2008 году военнообязанных запаса, годных по состоянию здоровья, для прохождения учебных воинских сборов, в количестве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2008 года N 467 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Количество военнообязанных привлекаемых,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на учебные воинские сборы в 2008 году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753"/>
        <w:gridCol w:w="3233"/>
        <w:gridCol w:w="305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воинской части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военнообязанных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в/ч 54770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Семей)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май-июнь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в/ч 44793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Семей)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май-июнь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в/ч 40398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Ушарал)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июнь-июль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в/ч 30217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Семей)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июнь-июль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в/ч 10810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Аягуз)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июль-август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в/ч 27943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(п. Ново-Ахмирово)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июль-август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в/ч 32388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Семей)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июль-август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в/ч 16443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Семей)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август-сентябрь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в/ч 41321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Атырау)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май-сентябрь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в/ч 65229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(п. Жетыген)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июнь-июль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в/ч 44841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Приозерск)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июнь-июль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в/ч 78639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Талдыкорган)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август-сентябрь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в/ч 97617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(п. Первомайские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Пруды)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август-сентябрь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в/ч 53898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Балхаш)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май-июнь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в/ч 31775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Караганда)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июнь-сентябрь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май-сентябрь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