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3c760" w14:textId="1d3c7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"Об открытии Постоянного представительства Республики Казахстан при Организации по безопасности и сотрудничеству в Европе"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мая 2008 года N 468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Указа Президента Республики Казахстан "Об открытии Постоянного представительства Республики Казахстан при Организации по безопасности и сотрудничеству в Европе".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                       К. Масимов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Указ Президента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Об открытии Постоянного представительства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при Организации по безопасности и сотрудничеству в Европе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ПОСТАНОВЛЯЮ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Открыть в городе Вене (Австрийская Республика) Постоянное представительство Республики Казахстан при Организации по безопасности и сотрудничеству в Европе.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Правительству Республики Казахстан принять необходимые меры, вытекающие из настоящего Указа.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Указ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                       Н. Назарбаев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