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c5dc" w14:textId="0cbc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порядке посещения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2008 года N 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 порядке посещения комплекса "Байконур".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Председателя Национального космического агентства Республики Казахстан Мусабаева Талгата Амангельдиевича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порядке посещения комплекса "Байконур",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№ 473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в редакции постановления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Российской Федерации о порядке посещения комплекса "Байконур"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Российской Федерацией об основных принципах и условиях использования космодрома "Байконур"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>аренды комплекса "Байконур" между Правительством Республики Казахстан и Правительством Российской Федерации от 10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развитии сотрудничества по эффективному использованию комплекса "Байконур" от 9 января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совершенствования порядка посещения комплекса "Байконур",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Предметом настоящего Соглашения является определение порядка посещения комплекса "Байконур" гражданами Республики Казахстан и гражданами Российской Федерации - персоналом космодрома, жителями города Байконыр, должностными лицами, представителями средств массовой информации, делегациями, туристами, лицами, прибывающими в город по частным делам, а также иностранными гражданами и лицами без гражданства.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 "комплекс "Байконур", "город Байконыр", "жители города Байконыр", "администрация города Байконыр", "персонал космодрома", используемые в настоящем Соглашении, имеют значения, определенные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>аренды комплекса "Байконур" между Правительством Республики Казахстан и Правительством Российской Федерации от 10 декабря 1994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понятия, используемые в настоящем Соглашении,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"объекты, находящиеся в ведении уполномоченных органов Российской Стороны" - объекты комплекса "Байконур", арендуемые Правительством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"объекты, находящиеся в ведении Казахстанской стороны" - объекты, расположенные на территории комплекса "Байконур" и не находящиеся в аренде Правительства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"должностные лица"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 хозяйственные функции в государственных органах, органах местного самоуправления и государственных учреждениях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"делегация" - группа лиц, состоящая из представителей государственных органов, организаций, предприятий и учреждений, посещающая комплекс "Байконур" с целью участия в официальных мероприятиях, встречах, переговорах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"иностранные граждане" - лица, не являющиеся гражданами Республики Казахстан,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 без гражданства" - физические лица, не являющиеся гражданами Республики Казахстан и гражданами Российской Федерации и не имеющие доказательств наличия гражданства (подданства) третьего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"представители средств массовой информации" - лица, занимающиеся редактированием, созданием, сбором или подготовкой сообщений и материалов для редакции зарегистрированного средства массовой информации, связанные с ней трудовыми или иными договорными отношениями, либо занимающиеся такой деятельностью по ее уполномочию, и имеющие аккредитацию в Республике Казахстан или в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"туристы" - лица, организованно посещающие комплекс "Байконур" с ознакомительной и познавательной целью по определенному маршруту в рамках определенных сроков;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"лица, прибывающие в город по частным делам" - лица, прибывающие в город Байконыр по приглашению жителей города или для реализации сельскохозяйственной продукции и промышленных товаров, либо оказания услуг, а также в других целях, не связанных с функционированием комплекса "Байконур".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Национальное космическое агентство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Федеральное космическое агентство и администрация города Байконыр.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о допуске на объекты комплекса "Байконур"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 - граждан Республики Казахстан и граждан Российской Федерации принимается соответствующими уполномоченными органами Сторон, в ведении которых находятся соответствующие объекты.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о допуске иностранных граждан, а также лиц без гражданства, в том числе представителей средств массовой информации и туристов, на объекты, находящиеся в ведении уполномоченных органов Российской стороны, принимается соответствующими уполномоченными органами Российской стороны с уведомлением уполномоченного органа Казахстанской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допуске иностранных граждан, а также лиц без гражданства, в том числе туристов, на объекты, находящиеся в ведении Казахстанской стороны, принимается уполномоченным органом Казахстанской стороны с уведомлением уполномоченных органов Российской стороны, а иностранных граждан, а также лиц без гражданства, являющихся представителями средств массовой информации - по согласованию с Федеральным космическим агентством.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Заявки на получение допуска на объекты, находящиеся в ведении Федерального космического агентства, подаются заинтересованными организациями и предприятиями в Федеральное космическое агентство.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получение допуска на объекты, находящиеся в ведении Казахстанской стороны, подаются заинтересованными организациями и предприятиями в уполномоченный орган Казахстанской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получение допуска на территорию города Байконыр лиц, работающих в организациях города, прибывающих в город по служебным и частным делам, представляются в администрацию города Байконыр заинтересованными лицами и организациями Республики Казахстан и Российской Федерации, расположенными в городе Байконыр.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Заявки, содержащие сведения о прибывающих лицах (фамилия, имя, отчество, гражданство, данные документа, удостоверяющего личность, место работы, должность), сроках и целях посещения, перечень посещаемых объектов, данные об автотранспорте и ввозимой фото-, видео- и другой аппаратуре, представляются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допуска граждан Республики Казахстан и граждан Российской Федерации - не менее, чем за 10 дней до даты посещения, при этом срок рассмотрения заявок составляет не более 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допуска иностранных граждан, а также лиц без гражданства - не менее, чем за 55 дней до даты посещения, при этом срок рассмотрения заявок составляет не более 45 дней.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 о разрешении или отказе в допуске на комплекс "Байконур" граждан Республики Казахстан и граждан Российской Федерации доводится до заявителей соответствующими уполномоченными органами не менее, чем за 5 дней до планируемой даты посещения комплекса "Байконур", а для иностранных граждан, а также лиц без гражданства - не менее чем за 10 дней. При этом заявитель не уведомляется о причинах отказа в допуске на объекты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выдачу пропусков на объекты комплекса "Байконур" осуществляют бюро пропусков уполномоченных органов Российской стороны на основании решений о допуске на объекты комплекса "Байконур", принятых соответствующими уполномоченными органами Сторон в порядке, определенном положениями настоящего Соглашения.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возникающие между Сторонами при толковании и применении положений настоящего Соглашения, решаются путем консультаций и переговоров между уполномоченными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по которым уполномоченные органы Сторон не приняли согласованного решения, выносятся на рассмотрение Подкомиссии по комплексу "Байконур" Межправительственной__комиссии по сотрудничеству между Республикой Казахстан и Российской Федерацией.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отдельными протоколами.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его в силу, и действует до окончания срока аренды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остается в силе до истечения 6 месяцев с даты получения одной Стороной письменного уведомления другой Стороны о намерении последней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 "___" __________ 2008 года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