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f44d" w14:textId="a10f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марта 2008 года N 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2008 года N 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марта 2008 года N 249 "О внесении изменения и дополнений в постановление Правительства Республики Казахстан от 20 марта 2007 года N 225 и выделении средств из резерва Правительства Республики Казахстан"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"оборудования, предоставляемого" заменить словами "перерабатывающего оборудования и специальной техники, предоставляемых", слова "предприятиям по переработке сельскохозяйственной продукции" заменить словами "субъектам агропромышленного комплекса";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 реализацию акционерным обществом "Национальный холдинг "КазАгро" мероприятий по финансированию приоритетных направлений развития агропромышленного комплекса путем увеличения его уставного капитала на 40900000000 (сорок миллиардов девятьсот миллионов) тенге согласно приложению 1 к настоящему постановлению.";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 изложить в новой редакции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2008 года N 478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Финансирование мероприятий по приоритетным направлениям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развития агропромышленного комплекса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3"/>
        <w:gridCol w:w="3033"/>
      </w:tblGrid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</w:tr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"Национальный холдинг "КазАгро"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последующим увеличением уставных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капиталов его дочерних акционерных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обществ, в т.ч.: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40 900 000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АО "Национальная компания "Продовольственная контрактная корпорация"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10 612 100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производства плодоовощной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капельного орошения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1 314 100
</w:t>
            </w:r>
          </w:p>
        </w:tc>
      </w:tr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оптового рынка сельхозпродукции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3 298 000
</w:t>
            </w:r>
          </w:p>
        </w:tc>
      </w:tr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отечественных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 товаропроизводителей,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посредством кредитования,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 уборочных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мероприятий по повышению урожайности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 культур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
</w:t>
            </w:r>
          </w:p>
        </w:tc>
      </w:tr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АО "КазАгроФинанс"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18 487 900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приобретения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техники (в т.ч.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последующей передачи в лизинг)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4 700 000
</w:t>
            </w:r>
          </w:p>
        </w:tc>
      </w:tr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приобретения технологического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спецтехники (в т.ч.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последующей передачи в лизинг)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2 634 000
</w:t>
            </w:r>
          </w:p>
        </w:tc>
      </w:tr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приобретения оборудования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 сельскохозяйственной и рыбной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а также основных средств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птицеводческих ферм (в т.ч.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последующей передачи в лизинг)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2 400 000
</w:t>
            </w:r>
          </w:p>
        </w:tc>
      </w:tr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приобретения основных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для последующей передачи в лизинг)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кредитование на пополнение оборотных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для создания крупно-товарных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животноводческих ферм молочного и мясного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8 753 900
</w:t>
            </w:r>
          </w:p>
        </w:tc>
      </w:tr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АО "Аграрная кредитная корпорация"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сельскохозяйственного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 промышленности, перерабатывающей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сельскохозяйственную продукцию через систему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кредитных товариществ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3 200 000
</w:t>
            </w:r>
          </w:p>
        </w:tc>
      </w:tr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объединений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сельхозтоваропроизводителей и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 ведению совместного производства,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сбыта, переработки, хранению,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 сельскохозяйственной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снабжению товарно-материальными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ценностями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
</w:t>
            </w:r>
          </w:p>
        </w:tc>
      </w:tr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несельскохозяйственных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 деятельности в сельской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</w:tr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АО "Мал өнімдері корпорациясы"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современных откормочных площадок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развитой инфраструктурой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
</w:t>
            </w:r>
          </w:p>
        </w:tc>
      </w:tr>
      <w:tr>
        <w:trPr>
          <w:trHeight w:val="9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Закуп, переработка, транспортировка и 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животноводческой продукции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