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c5f3" w14:textId="e36c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2008 года N 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исполнение обязательств по решениям судов, 3567061 (три миллиона пятьсот шестьдесят семь тысяч шестьдесят один) тенге для исполнения судебных актов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2008 года N 483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судебных актов, 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933"/>
        <w:gridCol w:w="2913"/>
        <w:gridCol w:w="2913"/>
        <w:gridCol w:w="25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судебного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дата решения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вычетом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госпошлины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доход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12.10.2005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М.С.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20.03.2006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Джардемова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20.02.2006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Гиньятов Н.А.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18.04.2006,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05.07.2006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Турманов Т.С.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796418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13.04.2005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Пинега А.Н.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17.02.2006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Алексеенко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15.03.2007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Килиминченко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02.02.2006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Лемешева Н.В.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11.05.2006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Лемешев В.В.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24.03.2005,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11.10.2005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Алексеева Н.Г.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30.03.2005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03.05.2007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 Ф.И.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22.04.2005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М.К.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04.11.2005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Гупалов Б.Г.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3567061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