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8bb1" w14:textId="c418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октября 2006 года N 996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N 497. Утратило силу постановлением Правительства Республики Казахстан от 14 мая 2009 года №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14.05.2009 № 709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октября 2006 года N 996 "Об утверждении Правил утверждения антимонопольным органом договора присоединения к сетям телекоммуникаций общего пользования доминирующего оператора связи других сетей телекоммуникаций, определяющего условия оказания услуг присоединения, а также связанные с этим обязательства по взаимодействию сетей и пропуску трафика" (САПП Республики Казахстан, 2006 г., N 38, ст. 424)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слова "антимонопольным органом" заменить словами "уполномоченным органом";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утверждения антимонопольным органом договора присоединения к сетям телекоммуникаций общего пользования доминирующего оператора связи других сетей телекоммуникаций, определяющего условия оказания услуг присоединения, а также связанные с этим обязательства по взаимодействию сетей и пропуску трафика,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"антимонопольным органом", "антимонопольному органу", "антимонопольный орган" заменить соответственно словами "уполномоченным органом", "уполномоченному органу", "уполномоченный орган";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"антимонопольным органом" заменить словами "уполномоченным органом, осуществляющим государственное регулирование в сфере информатизации и в области связи (далее - уполномоченный орган)".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