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3a9b" w14:textId="f4d3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4 сентября 2006 года N 836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2008 года N 499. Утратило силу постановлением Правительства Республики Казахстан от 11 июля 2018 года № 419.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11.07.2018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сентября 2006 года N 836 "О создании Комиссии по концессиям в отношении объектов, относящихся к республиканской собственности" следующие изменения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Комиссии по концессиям в отношении объектов, относящихся к республиканской собственности, утвержденный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Тортаева Бауржана Кадыровича - директора Департамента инвестиционной политики и планирования Министерства экономики и бюджетного планирования Республики Казахстан, секретарем;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Шаккалиева Армана Абаевича;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Комиссии по концессиям в отношении объектов, относящихся к республиканской собственности, утвержденном указанным постановлением: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7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слова "юстиции" дополнить словами ", депутаты Парламента".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