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a27de" w14:textId="41a27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27 марта 2002 года N 357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мая 2008 года N 513. Утратило силу постановлением Правительства Республики Казахстан от 29 августа 2016 года № 488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29.08.2016 </w:t>
      </w:r>
      <w:r>
        <w:rPr>
          <w:rFonts w:ascii="Times New Roman"/>
          <w:b w:val="false"/>
          <w:i w:val="false"/>
          <w:color w:val="ff0000"/>
          <w:sz w:val="28"/>
        </w:rPr>
        <w:t>№ 488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27 марта 2002 года N 357 "О назначении Национального координатора от Республики Казахстан по программе TACIS" следующее изменение: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 слова "вице-министра финансов Республики Казахстан Саудабаева Даулета Советовича" заменить словами "Министра экономики и бюджетного планирования Республики Казахстан Султанова Бахыта Турлыхановича".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