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c6d4" w14:textId="db2c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пестицидов (ядохимикатов)"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2008 года N 515. Утратило силу постановлением Правительства Республики Казахстан от 27 августа 2020 года № 540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27.08.2020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защите растений</w:t>
      </w:r>
      <w:r>
        <w:rPr>
          <w:rFonts w:ascii="Times New Roman"/>
          <w:b w:val="false"/>
          <w:i w:val="false"/>
          <w:color w:val="000000"/>
          <w:sz w:val="28"/>
        </w:rPr>
        <w:t>" и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Технический регламент "Требования к безопасности пестицидов (ядохимикатов)".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шести месяцев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2008 года N 515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"Требования к безопасности пестицидов (ядохимикатов)" 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"Требования к безопасности пестицидов (ядохимикатов)" (далее -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законами Республики Казахстан от 22 ноября 1996 года "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от 11 февраля 1999 года "</w:t>
      </w:r>
      <w:r>
        <w:rPr>
          <w:rFonts w:ascii="Times New Roman"/>
          <w:b w:val="false"/>
          <w:i w:val="false"/>
          <w:color w:val="000000"/>
          <w:sz w:val="28"/>
        </w:rPr>
        <w:t>О карантине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3 апреля 2002 года "</w:t>
      </w:r>
      <w:r>
        <w:rPr>
          <w:rFonts w:ascii="Times New Roman"/>
          <w:b w:val="false"/>
          <w:i w:val="false"/>
          <w:color w:val="000000"/>
          <w:sz w:val="28"/>
        </w:rPr>
        <w:t>О промышленной безопасности на опасных производственных объектах</w:t>
      </w:r>
      <w:r>
        <w:rPr>
          <w:rFonts w:ascii="Times New Roman"/>
          <w:b w:val="false"/>
          <w:i w:val="false"/>
          <w:color w:val="000000"/>
          <w:sz w:val="28"/>
        </w:rPr>
        <w:t>", от 3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защите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4 декабря 2002 года "</w:t>
      </w:r>
      <w:r>
        <w:rPr>
          <w:rFonts w:ascii="Times New Roman"/>
          <w:b w:val="false"/>
          <w:i w:val="false"/>
          <w:color w:val="000000"/>
          <w:sz w:val="28"/>
        </w:rPr>
        <w:t>О санитарно-эпидемиологическом благополучии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химической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настоящего Технического регламента распространяются на пестициды (ядохимикаты) и их действующие вещества, являющиеся объектами технического регулирования, классифицируемые в соответствии с классификацией товаров в товарной номенклатуре внешнеэкономической деятельности Республики Казахстан (ТН ВЭД РК),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Техническом регламенте используются следующие термины и определения: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действующее вещество - биологически активная часть пестицида (ядохимиката), содержащаяся в препаративной форме;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биологический препарат (биопрепарат, биопестицид) - препарат, в котором действующим началом является микроорганизм или продукт его жизнедеятельности;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 - пестицид (ядохимикат), предназначенный для уничтожения нежелательной растительности;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вредные организмы - вредители, сорняки и болезни растений, отрицательно действующие на почву, растительность и сельскохозяйственную продукцию;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инсектицид - пестицид (ядохимикат), предназначенный для защиты растений от вредных насекомых;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оборот пестицидов (ядохимикатов) - процессы (стадии) реализации (продажи или поставки) пестицидов (ядохимикатов), включая ввоз (импорт) и вывоз (экспорт) пестицидов (ядохимикатов), а также связанные с ними процессы расфасовки, упаковки, маркировки, хранения и транспортировки;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пестициды (ядохимикаты) - химические, биологические и другие вещества, используемые против вредных и особо опасных вредных организмов, а также для предуборочного просушивания, удаления листьев и регулирования роста растений;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опасности пестицидов (ядохимикатов) - разделение пестицидов (ядохимикатов) по видам опасности и категориям для выявления их свойств, которые оказывают вредное воздействии на жизнь и здоровье человека и состояние окружающей среды;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обезвреживание пестицидов (ядохимикатов) - мероприятия, направленные на утилизацию или уничтожение запрещенных или пришедших в негодность пестицидов (ядохимикатов), а также тары из-под них в соответствии с законодательством Республики Казахстан;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остаточное количество пестицидов (ядохимикатов) - количественный показатель содержания химических веществ в растениеводческой продукции и объектах окружающей среды, с помощью которого оценивается их безопасность для человека и животных;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пестицидов (ядохимикатов) - отсутствие недопустимого риска пестицидов (ядохимикатов), связанного с причинением вреда жизни, здоровью граждан,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опасность пестицида (ядохимиката) - вероятность неблагоприятного воздействия на человека и окружающую среду;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безопасности пестицидов (ядохимикатов) - документ, содержащий сведения о характеристиках пестицидов (ядохимикатов) и мерах по обеспечению безопасности при их применении;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пестицидов (ядохимикатов) - процедура, завершающая процесс биологической, токсикологической, санитарно-эпидемиологической и экологической оценки препаратов, по результатам которой выдается физическим и юридическим лицам регистрационное удостоверение на право их применения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защите растений;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(формуляция) пестицидов (ядохимикатов) - технологический процесс изготовления пестицидов (ядохимикатов) на основе исходных компонентов;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по применению пестицида (ядохимиката) - документ производителя (поставщика), содержащий сведения о порядке применения пестицида (ядохимиката) и требованиях безопасности, обеспечивающих защиту здоровья населения и окружающей среды от их вредного воздействия;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использования (применения) - требования к условиям и порядку применения пестицидов (ядохимикатов);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пестицидов (ядохимикатов) - установление тождественности характеристик пестицидов (ядохимикатов) их существенным признакам;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пестицидов (ядохимикатов) - перечень зарегистрированных пестицидов (ядохимикатов), разрешенных к применению на территории Республики Казахстан;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фумигация пестицидом (ядохимикатом) - введение пестицида (ядохимиката) в паро- или газообразном состоянии в среду обитания вредного организма;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допустимые концентрации (далее - ПДК) пестицида (ядохимиката) - количества действующего вещества пестицида (ядохимиката) в единице объема (воздуха, воды), веса (продуктов питания, почвы) или поверхности (кожа работающих), которые при ежедневном воздействии в течение неограниченно продолжительного времени не вызывают заболеваний или отклонений в состоянии здоровья человека;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препарат - форма применения пестицида (ядохимиката) в зависимости от его физико-химических свойств, токсичности, назначения и способа использования (концентраты эмульсии, суспензионные концентраты, гранулированные, микрокапсулированные препараты, смачивающиеся порошки и так далее);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родентицид - пестицид (ядохимикат), предназначенный для борьбы с вредными грызунами;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фунгицид - пестицид (ядохимикат), для защиты растений от грибных заболеваний. 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пестицидов (ядохимикатов) </w:t>
      </w:r>
      <w:r>
        <w:br/>
      </w:r>
      <w:r>
        <w:rPr>
          <w:rFonts w:ascii="Times New Roman"/>
          <w:b/>
          <w:i w:val="false"/>
          <w:color w:val="000000"/>
        </w:rPr>
        <w:t>на рынке Республики Казахстан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Необходимым условием обращения пестицидов (ядохимикатов) на рынке является соответствие требованиям, установленным настоящим Техническим регламентом.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Поступающие в оборот на территории Республики Казахстан пестициды (ядохимикаты) проходят государственную регистрацию и включаются в списки пестицидов (ядохимикатов), разрешенных к применению на территории Республики Казахстан.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Каждая партия пестицидов (ядохимикатов) упаковывается и маркируется в соответствии с требованиями Технического регламента к упаковке, маркировке, этикированию и правильному их нанесению.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маркировки пестицидов (ядохимикатов) используется информация, соответствующая сопроводительным документам (паспорту безопасности, спецификации, нормативной и технической документациям) на производство (формуляцию) пестицидов (ядохимикатов) и содержащая всю необходимую информацию о мерах безопасного обращения с конкретными пестицидами (ядохимикатами), в том числе в случаях аварийных (чрезвычайных) ситуаций, возникающих при работе с пестицидами (ядохимикатами).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размещения информации на тарной этикетке, к каждой упаковочной единице прилагаются рекомендации по применению пестицида (ядохимиката) с изложением мер предосторожности при работе с ними.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Упаковка и тара, предназначенные для пестицидов (ядохимикатов), обеспечивают безопасное хранение, транспортировку и реализацию продукции.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упаковки и тары, используются материалы, специально приспособленные для защиты человека, окружающей среды от опасных свойств пестицидов (ядохимикатов) и устойчивые к разрушающему или иному вредному воздействию составных веществ пестицидов (ядохимикатов) и не взаимодействующие с ними, вступая в реакцию, вызывающую: возгорание и (или) выделение значительного количества тепла; выделение легковоспламеняющихся, токсичных или удушающих газов; образование других химически активных и опасных веществ.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Физико-химические свойства пестицидов (ядохимикатов) соответствуют свойствам, изложенным в спецификациях изготовителя (на импортные пестициды) и в нормативной и технической документации на производство отечественных пестицидов.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Пестициды (ядохимикаты) при поставке на рынок сопровождаются паспортом безопасности, содержащим полную информацию о характеристиках пестицида (ядохимиката) и мерах по безопасной работе с конкретным пестицидом (ядохимикатом) при его хранении, транспортировке, реализации, применении и обезвреживании (утилизации, уничтожения).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установления факта поставки на рынок Республики Казахстан пестицидов (ядохимикатов), не отвечающих требованиям безопасности пестицидов (ядохимикатов), в том числе фальсифицированных и неидентифицируемых, представляющих опасность для здоровья людей и окружающей среды (далее - опасные пестициды (ядохимикаты)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приостанавливаются производство (поставка, продажа) и использование таких пестицидов (ядохимикатов) до устранения причин вреда, а в необходимых случаях принимаются меры по изъятию их из оборота.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Пестициды (ядохимикаты), не имеющие необходимой сопроводительной документации, характеризующей их происхождение, качество и безопасность, незарегистрированные в Республике Казахстан, а также при идентификации которых выявлено несоответствие установленным требованиям изымаются из оборота. 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безопасности при ввозе пестицидов (ядохимикатов)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Республику Казахстан ввозятся пестициды (ядохимикаты), прошедшие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наличии лицензии на реализацию и импорт, выданных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</w:t>
      </w:r>
      <w:r>
        <w:rPr>
          <w:rFonts w:ascii="Times New Roman"/>
          <w:b w:val="false"/>
          <w:i w:val="false"/>
          <w:color w:val="000000"/>
          <w:sz w:val="28"/>
        </w:rPr>
        <w:t>лицензирования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Ввоз опытных образцов пестицидов (ядохимикатов) разрешается без лицензирования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лицензировании.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Действующие вещества зарегистрированных пестицидов (ядохимикатов) допускаются к ввозу только для использования их в качестве сырья для производства (формуляции) пестицидов (ядохимикатов).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 выпуска в оборот пестицидов (ядохимикатов) на территории Республики Казахстан обеспечивается поставка аналитических стандартов действующих веществ препаратов для организации последующего контроля содержания остаточных количеств пестицидов (ядохимикатов) в сельскохозяйственной продукции и объектах окружающей среды. 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безопасности при производстве (формуляции) </w:t>
      </w:r>
      <w:r>
        <w:br/>
      </w:r>
      <w:r>
        <w:rPr>
          <w:rFonts w:ascii="Times New Roman"/>
          <w:b/>
          <w:i w:val="false"/>
          <w:color w:val="000000"/>
        </w:rPr>
        <w:t xml:space="preserve">пестицидов (ядохимикатов)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Производство (формуляция) зарегистрированных пестицидов (ядохимикатов) на территории Республики Казахстан разрешается при наличии лицензии на производство (формуляцию) пестицидов (ядохимикатов).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Производство (формуляция) пестицидов (ядохимикатов) осуществляется в соответствии с нормативной и/или технической документацией на конкретный препарат, утвержденной производителем в порядке, установленном законодательством Республики Казахстан.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Не допускается ввод в действие и эксплуатация объектов по производству (формуляции), хранению пестицидов (ядохимикатов) и протравливанию семян без принятых в соответствии с экологическим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сооружений (установок) по очистке выбросов в атмосферу, сбору и обезвреживанию сточных вод.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Ввод в эксплуатацию вновь строящихся и реконструируемых производств, производство (формуляция) новых видов пестицидов (ядохимикатов) осуществляется в соответствии с действующим 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 наличии утвержденного в установленном порядке проекта строительства (реконструкции, размещения) производства с соблюдением требований действующих санитарных норм и правил по санитарно-защитным зонам и санитарной классификации предприятий, сооружений и других объектов. При этом необходимо предусматривать четкое зонирование территорий и размещение производственных и вспомогательных помещений с учетом розы ветров.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проектируемого объекта предусматриваются помещения для хранения тары, места (помещения, навесы) складирования отходов производства с твердым водонепроницаемым покрытием и оборудованием, исключающим загрязнение окружающей среды при хранении отходов.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Ливневые и талые воды с промышленных площадок и прилегающей территории относятся к категории загрязненных производственных сточных вод с распространением всех гигиенических требований к условиям их сбора и очистки.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сброса сточных вод в водные объекты утверждаются в установленном порядке.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Сточные воды подлежат очистке и обезвреживанию. Сброс (смыв) препаратов в дренажные системы, а также сброс необезвреженных (неочищенных) сточных вод в бытовую канализацию или в водоемы не допускается. Не допускается также сброс сточных вод, содержащих химические вещества с неустановленными ПДК для воды водоемов.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Отведение сточных вод осуществляется по раздельным для различных цехов или стадий технологического процесса системам канализации, с учетом состава, количества и схем локальной очистки стоков. На основе этих данных определяется количество и характер систем канализации.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Объединение сточных вод, при котором возможны химические реакции с выделением вредных газов (сероводорода, цианистых соединений и прочих), не допускается.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Сточные воды, содержащие трудно окисляемые или не подвергающиеся биологическому окислению пестициды (ядохимикаты), подлежат предварительной очистке методами физико-химического, термического или каталитического окисления на локальных или общепроизводственных установках до достижения содержания остаточных количеств пестицидов (ядохимикатов), норм, установленных действующими санитарно-эпидемиологическими правилами и нормами.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Производственные участки, где возможно превышение допустимых концентраций пестицидов (ядохимикатов) в воздухе рабочей зоны, изолируются от других рабочих мест, обеспечивается их дистанционное управление. При применении в технологии веществ 1-го класса опасности обеспечивается замкнутый цикл производства.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разрешается выносить на открытые площадки технологическое оборудование при использовании или получении в процессе производства (формуляции) пестицидов (ядохимикатов) 1-го класса опасности.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Мониторинг состояния производственной среды включает контроль за концентрацией вредных веществ в воздухе рабочей зоны.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Работа с пестицидами (ядохимикатами) проводится с использованием средств индивидуальной защиты, указанных в нормативной или технической документации на конкретные препараты.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Не допускается производить процессы загрузки, расфасовки, дробления, рассева, взвешивания и упаковки пестицидов (ядохимикатов) вручную.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Технологическое оборудование обеспечивается встроенными отсосами по улавливанию вредных веществ.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Не допускается производство (формуляция) пестицидов (ядохимикатов):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превышением уровня загрязненности воздуха рабочей зоны на рабочих местах допустимых значений, установленных действующими гигиеническими нормативами (ПДК в воздухе рабочей зоны);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 контроля концентраций вредных веществ в воздухе рабочей зоны.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Не допускается использование оборудования: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 предусмотренных устройств по улавливанию вредных веществ;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работы с жидкостями с возможностью утечек, брызг и без коллектора для их сброса;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без предусмотренной аварийной остановки производства при отключении электроэнергии.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Методы обезвреживания сточных вод, улавливания газовых выбросов, утилизации, обезвреживания отходов производства (формуляции), тары из-под пестицидов (ядохимикатов) разрабатываются производителем пестицидов (ядохимикатов) и включаются в техническую документацию на производство (формуляцию) конкретного пестицида (ядохимиката).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 каждом производстве внедряется система документированного производственного контроля за технологическими режимами производства (формуляции) пестицида (ядохимиката), показателями исходного сырья и конечной продукции, изложенными в паспортах безопасности характером вредных выбросов в окружающую среду.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на предприятии аккредитованной производственной лаборатории для проведения вышеуказанного контроля, исследования проводятся на договорной основе в лабораториях и испытательных центрах,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регулирования. </w:t>
      </w:r>
    </w:p>
    <w:bookmarkEnd w:id="76"/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безопасности при реализации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пестицидов (ядохимикатов)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Реализация зарегистрированных пестицидов (ядохимикатов) на территории Республики Казахстан разрешена только после получения лицензии на реализацию пестицидов (ядохимикатов)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лицензирования.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Реализация пестицидов (ядохимикатов) для применения в сельском, лесном и коммунальном хозяйстве осуществляется со склада предприятия-производителя или со складов, специально предназначенных для хранения и отпуска пестицидов (ядохимикатов), отвечающих требованиям, установленным в соответствии с законодательством Республики Казахстан.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Реализация средств защиты растений для садов и огородов от сельскохозяйственных вредителей и сорняков, а также средств для борьбы с домашними грызунами, предназначенных для применения в условиях личных подсобных хозяйств, осуществляется через непродовольственные специализированные магазины розничной торговли.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Реализация пестицидов (ядохимикатов), предназначенных для применения в условиях личных подсобных хозяйств, в упаковке, не позволяющей производить точное отмеривание количества препарата, разрешается только в упаковках, не превышающих норму расхода на обработку 0,1 гектара. Требование по количеству не распространяются на пестициды (ядохимикаты) в упаковке с мерными приспособлениями (мерный стаканчик, расходная шкала) и к заводской упаковке, пригодной к многократной герметизации препарата.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Поставщикам (импортерам, продавцам), осуществляющим оптовую и розничную торговлю пестицидами (ядохимикатами) разрешается приобретать и реализовывать только пестициды (ядохимикаты), прошедшие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подтверждение соответствия установленным требованиям.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Отпуск пестицидов (ядохимикатов) потребителям допускается только в таре производителя, при наличии соответствующей информации о мерах безопасного использования, включая сведения об обезвреживании (утилизации, уничтожении) непригодных к дальнейшему использованию пестицидов (ядохимикатов) и тары из-под них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прав потребителей.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случаях нарушения целостности тары, пестициды (ядохимикаты) переупаковываются и возвращаются поставщику (импортеру, продавцу).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оставлять пестициды (ядохимикаты) рассыпанными или пролитыми. Уборка в загрязненных помещениях осуществляется в соответствии с требованиями по обезвреживанию (утилизации, уничтожения), указанными на тарной этикетке (рекомендациях по применению). </w:t>
      </w:r>
    </w:p>
    <w:bookmarkEnd w:id="85"/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безопасности при хранении, </w:t>
      </w:r>
      <w:r>
        <w:br/>
      </w:r>
      <w:r>
        <w:rPr>
          <w:rFonts w:ascii="Times New Roman"/>
          <w:b/>
          <w:i w:val="false"/>
          <w:color w:val="000000"/>
        </w:rPr>
        <w:t xml:space="preserve">транспортировке и применении пестицидов (ядохимикатов)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Хранение, транспортировка и применение пестицидов (ядохимикатов) производится в соответствии с рекомендациями по применению пестицидов (ядохимикатов), а также с действующими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экологической безопасности и санитарно- эпидемиологическими правилами и нормами.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Хранение и применение пестицидов (ядохимикатов) производится с соблюдением требований действующих санитарных норм и правил по санитарно-защитным зонам и санитарной классификации предприятий, сооружений и других объектов.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Хранение пестицидов (ядохимикатов) осуществляется в специально предназначенных для этого складских помещениях, отвечающих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экологической безопасности, строительных и санитарно-эпидемиологических правил и норм.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Критериями гигиенической безопасности функционирования эксплуатируемых или закрытых складских помещений являются предельно допустимые концентрации химических веществ в воздухе рабочей зоны, атмосферном воздухе, в воде открытых водоемов и в почве, а также предельно допустимые уровни физических факторов.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хранении пестицидов (ядохимикатов) необходимо соблюдение требований, предусмотренных тарной этикеткой, рекомендациями по применению конкретных пестицидов (ядохимикатов), их классификационными шифрами, включая создание условий для раздельного хранения препаратов, несовместимых по своим физико-химическим свойствами (летучести, окисляемости и прочих свойств), пожаро- и взрывоопасности, реакционной активности, температурным режимам хранения.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Не допускается хранение пестицидов (ядохимикатов) навалом на полу склада без использования поддонов и стеллажей.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нейтрализации пестицидов (ядохимикатов) в случаях их пролива, складские помещения обеспечиваются необходимым количеством дезактивирующих средств, указанных на тарных этикетках хранящихся пестицидов (ядохимикатов).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 территории складских помещений и в пределах санитарно-защитных зон осуществляется постоянный контроль с использованием аналитических и инструментальных методов контроля с целью предупреждения и исключения неблагоприятного влияния на условия проживания населения.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Транспортировка пестицидов (ядохимикатов) осуществляется при наличии лицензии на транспортировку опасных грузов, выданной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транспорта.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Транспортировка пестицидов (ядохимикатов) осуществляется в герметичной таре производителя, в специально оборудованных и имеющих соответствующую маркировку транспортных средствах, в соответствии с требованиями правил транспортировки опасных грузов, действующих на различных видах транспорта, включая наличие аварийных карточек системы информации об опасности при транспортировке ("Осторожно - пестициды (ядохимикаты)").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Транспортировка пестицидов (ядохимикатов) осуществляется только в транспортных средствах, имеющих специальный санитарный паспорт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образца.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Не допускается транспортировать пищевые продукты, фураж и питьевую воду совместно с пестицидами (ядохимикатами) и протравленными семенами или в транспортных средствах, ранее использованных для транспортировки пестицидов (ядохимикатов).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Транспорт, использованный для транспортировки пестицидов (ядохимикатов), не допускается для транспортировки других непищевых грузов без предварительной очистки и обезвреживания средства.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Не допускается совместная транспортировка пестицидов (ядохимикатов), несовместимых по своим физико-химическим свойствам (летучести, окисляемости и прочих свойств), пожаро- и взрывоопасности. 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Во время транспортировки не допускается пребывание на транспортных средствах посторонних лиц.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Транспортные средства после завершения транспортировки и освобождения от пестицидов (ядохимикатов) подвергаются влажной уборке и обезвреживанию в соответствии с требованиями, указанными в тарных этикетках и сопроводительной документации на транспортируемые препараты. 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Каждое транспортное средство, предназначенное для перевозки пестицидов (ядохимикатов), комплектуется: средствами нейтрализации пестицидов (ядохимикатов), соответствующими огнетушителями, необходимым запасом песка и средствами индивидуальной защиты.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Хранение и транспортировка протравленных семян производится в специальной таре из прочных, непроницаемых для пестицидов (ядохимикатов) материалов, плотно закрываемой после упаковки. На таре производится четкая маркировка - "протравлено". 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Допуск физических и юридических лиц к проведению работ по применению пестицидов (ядохимикатов) осуществляется в порядке, предусмотренном соответствующими нормативными правовыми актами. 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Применению подлежат только те пестициды (ядохимикаты), которые включены в список пестицидов (ядохимикатов), разрешенных к применению на территории Республики Казахстан.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Применение пестицидов (ядохимикатов) осуществляется только при наличии регистрационного удостоверения. 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Все работы с пестицидами (ядохимикатами) регистрируются в журналах, страницы которого подшиты и пронумерованы, где в обязательном порядке указываются следующие сведения: 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пестицида (ядохимиката);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действующего вещества и опасность пестицида (ядохимиката), в соответствии с принятой классификацией пестицидов; 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вредного организма;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 расхода; 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объем раствора; 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дата приготовления раствора;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вид обработки (наземная, авиационная, аэрозольная);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место и площадь обработки; 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дата обработки;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вид обработанной культуры.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Места работы с пестицидами (ядохимикатами) обеспечиваются наглядными пособиями, инструкциями, памятками о мерах безопасности при проведении работ по применению пестицидов (ядохимикатов).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Применение пестицидов (ядохимикатов) осуществляется в соответствии с регламентами использования (применения) (нормы расхода, способ и кратность обработки, ограничения, сроки ожидания, применение рекомендуемых средств индивидуальной защиты). 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работе с пестицидами (ядохимикатами) на рабочих местах не допускается курить, пользоваться открытым огнем, принимать пищу.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Опыливание и опрыскивание растений пестицидами (ядохимикатами) разрешается производить в ранние утренние и вечерние часы при скорости ветра не более 3 м/с при применении наземной аппаратуры и не более 2 м/с при применении авиации. 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Очаговые обработки пестицидами (ядохимикатами) городских парков, скверов, бульваров, улиц и проспектов, в том числе трамвайных путей и путепроводов, проводятся в поздние вечерние, ночные и ранние утренние часы с минимальной нормой расхода пестицидов (ядохимикатов) с использованием наземной штанговой аппаратуры и при условии соблюдения санитарных разрывов до жилых домов не менее 50 метров. 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Не допускается применение пестицидов (ядохимикатов) в зоне строгого режима источников хозяйственно-питьевых водопроводов. В зоне ограничения запрещается использование пестицидов (ядохимикатов) 1 и 2 класса опасности.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Не допускается применение пестицидов (ядохимикатов) на территории детских, спортивно-оздоровительных, медицинских учреждений, школ, предприятий общественного питания и торговли пищевыми продуктами.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применении пестицидов (ядохимикатов) все источники нецентрализованного водоснабжения (колодцы, скважины) необходимо надежно укрыть. 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Обработка водоемов пестицидами (ядохимикатами) с целью уничтожения водорослей, сорняков, личинок комаров, сорной рыбы, проводится на основании санитарно-эпидемиологического заключения. 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Не допускается оставление неиспользованных пестицидов (ядохимикатов) на местах работ, кроме специально предназначенных для временного хранения мест.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случаях нарушений при применении пестицидов (ядохимикатов) реализация сельскохозяйственной продукции приостанавливается до проведения аналитических исследований на наличие остаточных количеств пестицидов (ядохимикатов). 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Продукция с превышением установленных максимально допустимых уровней содержания пестицидов (ядохимикатов) не допускается к реализации населению. 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При борьбе с грызунами в хранилищах, загруженных продовольственными запасами или кормами для сельскохозяйственных животных и птиц не допускается раскладывание сыпучих (в том числе зерновых) отравленных приманок в непосредственной близости от незатаренных пищевых продуктов и кормов. 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необходимости размещения дератизационных средств среди пищевых продуктов, упакованных в легко повреждаемую грызунами тару (картонные коробки, бумажные пакеты, мешки и др.), применяются дератизационные блоки (парафиновые, восковые), помещенные в специальные защитные контейнеры, исключающие разнос приманки грызунами и случайное попадание ядовитых веществ в продукты. 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Деятельность физических и юридических лиц по применению пестицидов (ядохимикатов) аэрозольным и фумигационным способами осуществляется на основании лицензии, выданной в установленном 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133"/>
    <w:bookmarkStart w:name="z13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безопасности при обезвреживании (утилизации, </w:t>
      </w:r>
      <w:r>
        <w:br/>
      </w:r>
      <w:r>
        <w:rPr>
          <w:rFonts w:ascii="Times New Roman"/>
          <w:b/>
          <w:i w:val="false"/>
          <w:color w:val="000000"/>
        </w:rPr>
        <w:t>уничтожении) пестицидов (ядохимикатов) и тары из-под них</w:t>
      </w:r>
      <w:r>
        <w:br/>
      </w:r>
      <w:r>
        <w:rPr>
          <w:rFonts w:ascii="Times New Roman"/>
          <w:b/>
          <w:i w:val="false"/>
          <w:color w:val="000000"/>
        </w:rPr>
        <w:t xml:space="preserve">(общие положения) 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Обезвреживанию (утилизации, уничтожению) подлежат пестициды (ядохимикаты), непригодные к дальнейшему использованию по назначению (далее - непригодные). К ним относятся пестициды (ядохимикаты), запрещенные к применению в связи с выявленным негативным воздействием на здоровье людей, животных и/или растений, с измененными физико-химическими и потребительскими свойствами, хранящиеся в виде неидентифицируемых смесей. Обезвреживание (утилизация, уничтожение), указанных пестицидов (ядохимикатов) и тары из-под них производится за счет средств владельца пестицидов (ядохимикатов). 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Методы и технологии обезвреживания (утилизации, уничтожения), непригодных пестицидов (ядохимикатов) и тары из-под них разрабатываются производителями пестицидов (ядохимикатов), проходят санитарно-эпидемиологическую и экологическую экспертизу при регистрации пестицидов (ядохимикатов) и включаются в нормативную или техническую документацию на препараты, в паспорта безопасности, а также в тарную этикетку и рекомендации по применению, предоставляемые потребителю поставщиками (производителями, импортерами, продавцами) пестицидов (ядохимикатов). 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 допускается захоронение непригодных к дальнейшему использованию пестицидов (ядохимикатов) и тары из под них. 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Процессы обезвреживания (утилизации, уничтожения), пестицидов (ядохимикатов) и тары из-под них, продукты деградации пестицидов (ядохимикатов) не должны оказывать вредного воздействия на окружающую среду. 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Бумажную или деревянную тару уничтожают путем сжигания в местах, определенных в соответствии с законодательством государственными органами экологического контроля и санитарно-эпидемиологического благополучия населения. 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осуществляется с соблюдением требований действующей нормативной документации на высокотемпературных установках, обеспечивающих распад сжигаемых соединений до нетоксичных (неопасных) веществ. При этом предприятие обеспечивает регулярный контроль и мониторинг выбросов газообразных загрязнителей и золы. 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наличии договора с поставщиком (производителем, импортером, продавцом) металлическая тара и специальная тара из полимерных материалов может быть возвращена поставщику (производителю, импортеру, продавцу) в необезвреженном виде, но чистая снаружи и плотно закрытая. В противном случае перед ее утилизацией или уничтожением она подвергается обезвреживанию в соответствии с требованиями, изложенными в рекомендациях по обезвреживанию (утилизации, уничтожению) конкретных пестицидов (ядохимикатов). 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Пестициды (ядохимикаты), содержащие ртуть, синильную кислоту и мышьяксодержащие пестициды (ядохимикаты), не подлежат обезвреживанию (утилизации, уничтожению) в местах их хранения и должны быть сданы для их утилизации (переработки) в специализированные организации или поставщику (производителю, импортеру, продавцу). 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Пестициды (ядохимикаты) первого класса опасности, непригодные к дальнейшему использованию по назначению, подлежат хранению в емкостях, обеспечивающих герметичность и исключающих возможность загрязнения пестицидами (ядохимикатами) окружающей среды при их хранении и последующей перевозке к местам обезвреживания (утилизации, уничтожения). 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Препараты второго класса могут быть упакованы в многослойную тару из полимерных материалов со специальными вкладышами (в зависимости от специфики пестицида (ядохимиката)). 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Все работы, связанные с загрузкой, перевозкой и выгрузкой непригодных пестицидов (ядохимикатов), должны быть механизированы. При перевозке пестицидов (ядохимикатов) и тары из-под них не допускается присутствия посторонних лиц, кроме водителя и сопровождающего груз персонала. 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При отсутствии надлежащих условий хранения пестицидов (ядохимикатов), подлежащих обезвреживанию (утилизации, уничтожению), хозяйствующими субъектами, имеющими лицензии на данный вид деятельности, обеспечивается централизованный сбор указанных средств и их перемещение на склады, имеющие соответствующие условия для хранения. В указанные склады должен быть исключен доступ посторонних лиц.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Пестициды (ядохимикаты) с нарушенной целостностью упаковки подлежат переупаковке в тару, соответствующую требованиям нормативных документов. 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При обезвреживании (утилизации, уничтожения) пестицидов (ядохимикатов), непригодных к дальнейшему использованию, в районе их хранения владельцы препаратов выделяют ответственных работников, в присутствии которых происходит обезвреживание (утилизация, уничтожение). 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оформляется акт, в котором указываются наименование организации, название обезвреженного пестицида (ядохимиката), его количество, место и способ обезвреживания (утилизации, уничтожения), фамилия лица, ответственного за проведение работ. 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Обезвреживание (утилизация, уничтожение) пестицидов (ядохимикатов) путем их промышленной переработки осуществляется в соответствии с технологиями, указанными в сопроводительной документации на конкретный пестицид (ядохимикат). 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Изъятые из оборота пестициды (ядохимикаты) и произведенная с их использованием продукция, создающая опасность для жизни и здоровья населения и окружающей среде, подлежат обезвреживанию (утилизации, уничтожению) в порядке, установленном уполномоченным органом в области защиты и карантина растений по согласованию с уполномоченными органами в области охраны окружающей среды и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51"/>
    <w:bookmarkStart w:name="z1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Подтверждение соответствия и идентификация пестицидов</w:t>
      </w:r>
      <w:r>
        <w:br/>
      </w:r>
      <w:r>
        <w:rPr>
          <w:rFonts w:ascii="Times New Roman"/>
          <w:b/>
          <w:i w:val="false"/>
          <w:color w:val="000000"/>
        </w:rPr>
        <w:t>(ядохимикатов) требованиям настоящего Технического регламента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Подтверждение соответствия пестицидов (ядохимикатов) осуществляется в порядке,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в области технического регулирования. 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При идентификации пестицидов (ядохимикатов) в процессе подтверждения соответствия в аккредитованных лабораториях оцениваются показатели, изложенные в спецификациях изготовителя (на импортные пестициды (ядохимкаты)) и в нормативной и технической документации на производство (формуляцию) отечественных пестицидов, в том числе: 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массовая доля действующего вещества; 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стабильность водной эмульсии или суспензии; 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массовая доля воды; 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дисперсность; 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кислотность или щелочность; 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массовая доля примесей; 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соответствие упаковки, маркировки и информации для потребителя пестицидов (ядохимикатов) установленным требованиям. 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пестицидов (ядохимикатов)" </w:t>
            </w:r>
          </w:p>
        </w:tc>
      </w:tr>
    </w:tbl>
    <w:bookmarkStart w:name="z16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Пестициды (ядохимикаты) и их действующие вещества, на</w:t>
      </w:r>
      <w:r>
        <w:br/>
      </w:r>
      <w:r>
        <w:rPr>
          <w:rFonts w:ascii="Times New Roman"/>
          <w:b/>
          <w:i w:val="false"/>
          <w:color w:val="000000"/>
        </w:rPr>
        <w:t>которые распространяется настоящий Технический регламент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8"/>
        <w:gridCol w:w="3192"/>
      </w:tblGrid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ТН ВЭД РК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Инсектициды, родентициды, фунгициды,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гербициды, противовсходовые средства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роста растений, средства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дезинфицирующие и аналогичные 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расфасованные в формы или упаковки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розничной продажи или представленные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готовых препаратов или изделий: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3808 50 000 0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*товары, упомянутые в примечании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субпозиции к данной группе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инсектициды: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3808 91 100 0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пиретроидов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3808 91 200 0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хлорированных углеводородов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3808 91 300 0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карбаматов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3808 91 400 0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фосфорорганических соединений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3808 91 900 0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3808 92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фунгициды: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неорганические: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3808 92 100 0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на основе соединений меди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3808 92 150 0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прочие: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3808 92 300 0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дитиокарбаматов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3808 92 400 0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бензимидазолов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3808 92 500 0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диазолов или триазолов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3808 92 600 0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диазинов или морфолинов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3808 92 800 0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гербициды, противовсходовые средства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роста растений: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гербициды: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3808 93 110 0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феноксифитогормонов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3808 93 130 0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триазинов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3808 93 150 0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амидов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3808 93 210 0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производных динитроанилина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3808 93 230 0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производных карбамида,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урацила или сульфонилкарбамида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3808 93 270 0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3808 93 300 0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противовсходовые средства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3808 93 900 0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роста растений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дезинфицирующие: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3808 94 100 0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четвертичных аммониевых солей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3808 94 000 0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галогенированных соединений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3808 99 100 0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родентициды </w:t>
            </w:r>
          </w:p>
        </w:tc>
      </w:tr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3808 99 900 0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 Примечание к субпозиции: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субпозицию 3808 50 включаются только товары товарной позиции 3808, содержащие одно или несколько следующих веществ: альдрин (ISO); бинапакрил (ISO); камфехлор (ISO) (токсафен); каптафол (ISO); хлордан (ISO); хлордимеформ (ISO); хлорбензилат (ISO); ДДТ (ISO) (клофенотан (INN), 1,1,1-трихлор-2,2-бис(п-хлорфенил)этан); диэлдрин (ISO, INN); диносеб (ISO), его соли или сложные эфиры; этилендибромид (ISO) (1,2-дибромэтан); этилендихлорид (ISO) (1,2-дихлорэтан); фторацетамид (ISO); гептахлор (ISO); гексахлорбензол (ISO); 1,2,3,4,5,6-гексахлорциклогексан (ГХГ (ISO)), включая линдан (ISO, INN); соединения ртути; метамидофос (ISO); монокротофос (ISO); оксиран (этиленоксид); паратион (ISO); паратионметил (ISO) (метилпаратион); пентахлорфенол (ISO); фосфамидон (ISO); 2,4,5-Т (ISO) (2,4,5-трихлорфеноксиуксусная кислота), ее соли или сложные эфиры.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пестицидов (ядохимикатов)" </w:t>
            </w:r>
          </w:p>
        </w:tc>
      </w:tr>
    </w:tbl>
    <w:bookmarkStart w:name="z16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гармонизированных стандартов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ГОСТ 30333-95 "Паспорт безопасности вещества (материала)". 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ГОСТ 14189-81 "Пестициды. Правила приемки, методы отбора проб, упаковка, маркировка и хранение". 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ГОСТ Р 51247-99 "Пестициды. Общие технические условия". 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ГОСТ 12.1.007-76 "Вредные вещества. Классификация и общие требования безопасности". 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