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eddd" w14:textId="bbae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2008 года N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2008 года N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апреля 2008 года N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следующее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 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213"/>
        <w:gridCol w:w="2473"/>
      </w:tblGrid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"5.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 включая его ведомство, в том числе: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