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0fa5" w14:textId="8200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дополнительной социальной поддержке отдельных категорий граждан Республики Казахстан на 2008-2011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2008 года N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дополнительной социальной поддержке отдельных категорий граждан Республики Казахстан на 2008-2011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и организациям обеспечить своевременное выполнение мер, предусмотренных Планом, и представлять в Министерство экономики и бюджетного планирования Республики Казахстан информацию о ходе реализации Плана два раза в год, к 15 января и 10 июля.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представлять сводную информацию о ходе реализации Плана в Правительство Республики Казахстан два раза в год, к 30 января и 25 июля, по итогам полугодия.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исполнительным органам при разработке стратегических планов на 2009-2011 годы предусмотреть комплекс мер, направленных на реализацию Плана.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2008 года N 530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мероприятий по дополнительной социальной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отдельных категорий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2008-2011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433"/>
        <w:gridCol w:w="2978"/>
        <w:gridCol w:w="826"/>
        <w:gridCol w:w="2978"/>
        <w:gridCol w:w="2844"/>
        <w:gridCol w:w="2577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базовой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сионной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по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валидности,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случаю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кормильца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10515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12025 тенге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год"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23 010,0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2009 года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МТСЗН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введению 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порядка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зания компенса-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слоям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повышением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питания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основными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слоев населения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6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слоям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 по проез-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 на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бильном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такси)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трудоус-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тройству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мер: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вакансий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и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"Депар-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значения)"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практики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3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Форум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кадров, изуче-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опы-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Уточнить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"оралманов"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Межве-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при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МЮ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4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тегории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расселе-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"оралманов"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рынков труда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диффе-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оралманам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027 МТСЗН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"оралманам"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и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грации оралма-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(в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и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центров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019, 027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(консульствах)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Туркменистане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России 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долей в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капиталах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(по 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гориям - АО,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ТОО, ПК и т.д.)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выплаты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(дивидендов)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доли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дить 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выявле-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пресече-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фактов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(встречи,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лекции, экскур-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сии, 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диспуты и т.д.)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МВД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2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скую работу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по 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профилактика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в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среде;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комфортных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молодежи;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по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сре-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(пропаганда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патриотизма)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открыто-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конкурса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неправи-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лотов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патриоти-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воспи-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тания, межна-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018 МКИ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рабочую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с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"Жас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Отан" и НПО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целостной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задач, 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съезде Молодеж-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крыла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Отан"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2008 года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ОЮЛ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и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заказа,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опыта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тельному заказу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высших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6434 тенге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7500 тенге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с 5147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до 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(80 %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стипендии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- 059,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017, 020,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- 003,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043, 063;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- 010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обязан-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РК от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501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попечительского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избрания"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советы в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высшего,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 - </w:t>
            </w:r>
          </w:p>
        </w:tc>
      </w:tr>
      <w:tr>
        <w:trPr>
          <w:trHeight w:val="46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1 256,6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МВД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026 МЗ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высшего,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делению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выселению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общежитий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посторонних лиц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- </w:t>
            </w:r>
          </w:p>
        </w:tc>
      </w:tr>
      <w:tr>
        <w:trPr>
          <w:trHeight w:val="43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акцию "Операция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Сессия"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Альянсом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"горячей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Интернет-линии"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вузах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Разместить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фактах корруп-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(вымога-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взятки, подкупа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МОН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Включить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румпированности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риев оценки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Публикации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Приказ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открытию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дежи и лиц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рядов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желающих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 в ВУЗы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планы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переобу-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продолжи-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 6 месяцев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нации. Молодежь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выбирает здоро-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Фести-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валя "Патриоты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в 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(Караганда)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юстиции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МЮ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4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групп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их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Казахстана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МЮ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МВД 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"НАЦ"  - акционерное общество "Национальный аналитический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АУЗР      - Агентство Республики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ОЮЛ "Союз - Объединение юридических лиц "Национальная экономическая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"Атамекен"  палата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       - неправительственные организации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