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3060" w14:textId="d353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2007 года N 1317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2008 года N 531. Утратило силу постановлением Правительства Республики Казахстан от 7 июня 2010 года № 520.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 РК от 07.06.2010 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10.07.2010).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28 декабря 2007 года N 1317 "О Таможенном тарифе и Товарной номенклатуре внешнеэкономической деятельности Республики Казахстан" (САПП Республики Казахстан, 2008 г., N 50, ст. 610)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Таможенном тарифе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Товарной номенклатуре внешнеэкономической деятельности Республики Казахстан,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Ставках ввозных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таможенных пошлин, применяемых на временной основе в соответствии с решением Правительства Республики Казахстан: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действия временных таможенных пошлин" по всему тексту слова "действует до 1 июня 2008 года" заменить словами "действует до 1 января 2009 года".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в двухнедельный срок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