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16aa" w14:textId="60c1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государственном регулировании производства и оборота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2008 года N 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государственном регулировании производства и оборота биотоплива".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государственном регулировании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производства и оборота биотоплива"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в сфере производства и оборота биотоплива.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Основные понятия, используемые в настоящем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биотопливо - топливо, произведенное из сырья биологического происхождения, в том числе биоэтанол и биодизель;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биодизель - метиловый или этиловый сложный эфир, получаемый из растительных масел или животных жиров, имеющий свойства дизельного 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производства биотоплива - государственный орган, осуществляющий руководство в области государственного регулирования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оборота биотоплива - государственный орган, осуществляющий руководство в области государственного регулирования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сырье биологического происхождения (сырье) - продукты биологического происхождения, в том числе распадающиеся на биохимические компоненты и используемые для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биоэтанол - дегидратированный этиловый спирт, произведенный из сырья биологического происхождения, предназначенный для обязательного смешивания с нефтепродуктами или использования с целью производства другого вида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участники биотопливного рынка - производители биотоплива и производители нефтепродуктов с содержанием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производитель биотоплива - юридическое лицо, осуществляющее производство и оборот биотоплива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биотоплива - комплекс работ по переработке сырья, обеспечивающий получение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завод по производству биотоплива - специализированный комплекс сооружений, предназначенный для переработки сырья в биотопливо;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оборот биотоплива - приобретение, транспортировка, хранение, реализация, экспорт и импорт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дегидратированный этиловый спирт - этиловый спирт, подвергшийся процессу обезвоживания, доля воды которого составляет не более 1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денатурированный биоэтанол - дегидратированный этиловый спирт, подвергшийся процессу смешивания с химическими веществами, в целях придания свойств, не позволяющих использование в качестве пищевого продукта или добавок в пищевой продукт;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утилизация - технологическая обработка биотоплива, непригодного для использования по целевому назначению, и побочных продуктов производства биотоплива в биотопливо заданного качества или другую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паспорт производства - документ установленной формы, отражающий показатели производственных мощностей завода по производству биотоплива, его основные характеристики, регламентирующий использование имеющегося оборудования для соблюдения технологического процесса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сертификат соответствия - документ, удостоверяющий соответствие продукции требованиям, установленным техническими регламентами, положениям стандартов или иных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пищевое сырье - сырье, пригодное для производства пищевой продукции и используемое для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сопроводительная накладная - унифицированный документ, предназначенный для осуществления контроля за движением биотоплива на всем пути следования от отправителя до получателя, необходимый для оформления операций по отпуску и приему биотоплива.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Законодательство Республики Казахстан о государственном регулировании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 государственном регулировании производства и оборота биотоплива основывается на Конституции 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Государственное регулирование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Цели и задачи государственного регулирования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 государственного регулирования производства и оборота биотоплива включают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производства и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продовольственной безопасности государства при производстве биотоплива.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государственного регулирования производства и оборота биотоплива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уровня выбросов, загрязняющих веществ в атмосферу;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производства и экспорта товаров с высокой добавленной стоимостью;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проведения научных исследований и внедрение передовых наукоемких технологий в производстве и обороте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норм, позволяющих Правительству Республики Казахстан определять предельные объемы производственных мощностей по производству биотоплива и устанавливать квоты на пищевое сырье, используемое для последующей переработки в биотопливо.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Государственное регулирование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производства и оборота биотоплива осуществляется посредством: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квот на пищевое сырье, используемое для последующей переработки в биотопливо;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предельных объемов производственных мощностей по производству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государственного контроля в области оборота биотоплива.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Государственная поддержка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развития биотопливного рынка государство осуществляет следующие формы поддержки производства и оборота биотоплива: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исследований по изучению приоритетных направлений развития рынка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лизинговых поставок техники и оборудования участникам биотопливного рынка.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Компетенция Правительства Республики Казахстан в области государственного регулирования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государственного регулирования производства и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предельные объемы производственных мощностей по производству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формы и порядок представления производителями биотоплива отчетов в уполномоченный орган в области производства биотоплива, необходимых для осуществления мониторинга производства биотоплива и исполнения квот на пищевое сырье;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устанавливает квоты на пищевое сырье, используемое для последующей переработки в биотопливо;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технические регламенты в области производства и оборота биотоплива.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Компетенция уполномоченного органа в области производства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производства биотоплива: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разрабатывает, утверждает в пределах своей компетенции нормативные правовые акты в области государственного регулирования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перечень необходимых сведений для утверждения паспорта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разработке наукоемких технологий в области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технические регламенты в области производства и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выдает разрешения на строительство заводов по производству биотоплива в пределах объемов производственных мощностей по производству биотоплива, определенных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выдачи разрешений на строительство заводов по производству биотоплива проводит отраслевую экспертизу к технико-экономическому обоснованию;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в Правительство Республики Казахстан по определению предельных объемов производственных мощностей по производству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ведет мониторинг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устанавливает порядок и требования по применению контрольных приборов учета, обеспечивающих автоматизированную передачу уполномоченному органу в области производства биотоплива информации об объемах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установления квот на объемы пищевого сырья, используемое для последующей переработки в биотопливо, два раза в год проводит анализ производства соответствующего вида пищевого сырья и вносит его в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Компетенция уполномоченного органа в области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оборота биотоплива: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разрабатывает, утверждает в пределах своей компетенции нормативные правовые акты в области государственного регулирования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камеральный контроль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форму, порядок и сроки представления деклараций по обороту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форму предписания;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порядок оформления сопроводительных накладных.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Строительство заводов по производству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Предложение о строительстве заводов по производству биотоплива вносится в уполномоченный орган в области производства биотоплива физическими или юридическими лицами с представлением технико-экономического обоснования по строительству завода по производству биотоплива и заключением государственной экологической экспертизы на строительство завода по производству биотоплива.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Технико-экономическое обоснование 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четкое определение конкретных целей, путей и механизма их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предполагаемого месторасположения завода по производству биотоплива и обоснования его выбора;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объемов производства и переработки конкретного вида (или видов) пищевого сырья (или сырья), планируемого к использованию для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структуры посевных площадей в случае использования пищевого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сбалансированности финансовых, трудовых, технических, сырьевых ресурсов и источников их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Правительство Республики Казахстан определяет предельные объемы производственных мощностей по производству биотоплива.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Строительство заводов по производству биотоплива допускается только после разрешения уполномоченного органа в области производства биотоплива в пределах объемов производственных мощностей по производству биотоплива, определенных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выдачи разрешений на строительство заводов по производству биотоплива уполномоченный орган в области производства биотоплива проводит отраслевую экспертизу к технико-экономическому обоснованию.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Отраслевая экспертиза к технико-экономическому обоснованию проводится в течение тридцати рабочих дней с даты представления технико-экономического обоснования физическими и юридическими лицами и предусматривает рассмотрение следующих основных вопросов: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целей технико-экономического обоснования приоритетам развития биотопливной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ситуации в биотопливной отрасли в случаях реализации и не реализации проекта строительства завода по производству биотоплива и объема его предельного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технологических и технических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альтернативных вариантов достижения целей технико-экономического обоснования.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Запрещается строительство заводов по производству биотоплива без разрешения на строительство заводов по производству биотоплива уполномоченного органа в области производства биотоплива.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Установление квот на пищевое сырье, используемое для последующей переработки в биотопливо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Производитель биотоплива использует пищевое сырье для последующей его переработки в биотопливо в пределах квот, установленных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установления квот на пищевое сырье, уполномоченный орган в области производства биотоплива два раза в год проводит анализ производства соответствующего вида пищевого сырья и вносит его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Анализ проводится исходя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средних показателей объемов производства соответствующего вида пищевого сырья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обеспечения продовольственной безопасности и исполнения Республикой Казахстан международных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Квоты устанавливаются на каждый завод по производству биотоплива один раз в полгода пропорционально его доли в общей суммарной производственной мощности всех предприятий, производящих биотопливо.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Первая квота на пищевое сырье, устанавливается по истечению пяти рабочих дней с момента ввода в действие завода по производству биотоплива.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Сделки по приобретению каждой партии пищевого сырья должны совершаться в письменной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Квоты па пищевое сырье, устанавливаемые Правительством Республики Казахстан не распространяются на импортное пищевое сырье, используемое для последующей переработки в биотопливо.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Общие требования безопасности к биотопливу, его производству и обороту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Объектом технического регулирования является биотопливо, его производство и оборот.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Биотопливо, его производство и оборот, оборудование и технические средства, используемые при производстве и обороте биотоплива должны обеспечивать безопасность для жизни и здоровья человека и охрану окружающей среды в соответствии с требованиями технических регламентов, положений стандартов или иных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Подтверждение соответствия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соответствия биотоплива требованиям, установленным техническими регламентами, положениями стандартов или иных документов на территории Республики Казахстан осуществляется в соответствии с законодательством Республики Казахстан в области технического регулирования.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Условия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Производство биотоплива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наличии паспорта производства и контрольных приборов учета, обеспечивающих автоматизированную передачу уполномоченному органу в области производства биотоплива информации об объемах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заводе по производству биотоплива, принадлежащем на праве собственности производителю биотоплива.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Реализация биотоплива должна осуществляться с оформлением сопроводительных накладных: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осуществляющим производство биотоплива и/или имеющим лицензию на компаундирование нефтепродуктов;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экспорт при наличии соответствующих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Транспортировка биотоплива допускается при наличии сопроводительных накладных на всем пути его 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Запрещается хранение биотоплива в помещениях, не принадлежащих на праве собственности лицам, являющимся участниками биотопливного рынка.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Обязанности участников биотопливного рынка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Производитель биотоплива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в уполномоченный орган в области производства биотоплива отчеты, необходимые для осуществления мониторинга производства биотоплива и исполнения квот на пищевое сырье, в соответствии с формами и порядком, определенными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в производстве биотоплива в качестве пищевого сырья - пшеницу, принимать на переработку пшеницу 3, 4 и 5 классов и не классную;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подтверждение соответствия каждой партии произведенного биотоплива требованиям, установленным техническими регламентами;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несоответствия произведенного биотоплива составу, установленному техническими регламентами, произвести его утилизацию;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предоставлять в уполномоченный орган в области оборота биотоплива декларации по обороту биотоплива, в соответствии с формой, порядком и сроками, установленными уполномоченным органом в области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транспортировки биотоплива оформлять и представлять в уполномоченный орган в области оборота биотоплива сопроводительные накладные в соответствии с порядком, утвержденным уполномоченным органом в области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соблюдать требования безопасности, установленные статьей 11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автоматизированную передачу уполномоченному органу в области производства биотоплива информации об объемах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проводить ремонтные и восстановительные работы, в соответствии со сроками, указанными в паспорте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разработать и утвердить паспорт производства биотоплива в соответствии с перечнем необходимых сведений для утверждения паспорта производства биотоплива, утвержденным уполномоченным органом в области производства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обеспечить установку контрольных приборов учета, обеспечивающих автоматизированную передачу уполномоченному органу в области производства биотоплива информации об объемах производства биотоплива.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Производитель нефтепродуктов с содержанием биотоплива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предоставлять в уполномоченный орган в области оборота биотоплива декларации по обороту биотоплива, в соответствии с формой, порядком и сроками, установленными уполномоченным органом в области оборота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транспортировки биотоплива оформлять и представлять в уполномоченный орган в области оборота биотоплива сопроводительные накладные в соответствии с порядком, утвержденным уполномоченным органом в области оборота биотоплива.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Ограничения в области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Производителям биотоплива запрещается: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использовать пищевое сырье для последующей переработки в биотопливо в объемах, превышающих квоты, установленные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в качестве пищевого сырья пшеницу 1 и 2 классов при производстве биотоплива;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реализацию биотоплива, состав которого не соответствует составу, установленному техническими регламентами;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и осуществлять оборот не денатурированного биоэтанола, за исключением случаев его поставки на завод по производству биотоплива или на нефтеперерабатывающий завод для переработки в другие виды биотоплива (биодизель, этил-трет-бутиловый эфир, этилацетат, этилактат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и осуществлять оборот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принимать на переработку сырье, являющееся генетически модифицированным источником/объектом или содержащее генетически модифицированные источники/объекты без научно обоснованного подтверждения их безопасности и проведения их государственной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производство биотоплива двумя и более производителями биотоплива на одном и том же заводе по производству биотоплива.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Государственный контроль в области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Предмет и цель проведения государственного контроля в области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участников биотопливного рынка подлежит государственному контролю в соответствии с настоящим Законом и иными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Предметом проверки, проводимым уполномоченным органом в области оборота биотоплива, является соблюдение участниками биотопливного рынка требований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Целью проведения контроля в области оборота биотоплива является профилактика и предотвращение нелегального оборота биотоплива и обеспечение соблюдения требований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оборота биотоплива в целях осуществления государственного контроля взаимодействует с центральными и местными исполнительными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 Государственный контроль в области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области оборота биотоплива осуществляется камеральный контроль.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Камеральный контроль осуществляется уполномоченным органом в области оборота биотоплива непосредственно по месту его нахождения на основе изучения и анализа деклараций по обороту биотоплива, сопроводительных накладных, представляемых участниками биотопливного рынка и данных контрольных приборов учета, представляемых уполномоченным органом в области производства биотоплива по согласованию.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 Порядок проведения государственного контроля в области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Камеральный контроль проводится ежемесячно на основе изучения и анализа деклараций по обороту биотоплива, сопроводительных накладных, представляемых в обязательном порядке участниками биотопливного рынка и данных контрольных приборов учета, представляемых уполномоченным органом в области производства биотоплива по согласованию.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 непредставления участниками биотопливного рынка указанных в пункте 1 настоящей статьи документов, либо выявления нарушений при их изучении и анализе уполномоченным органом в области оборота биотоплива в течение пяти рабочих дней с момента выявления соответствующего нарушения участнику биотопливного рынка вручается предписание.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предписании указывается полное наименование участника биотопливного рынка, регистрационный номер налогоплательщика, дата вручения предписания, требование об исполнении обязательства по декларированию, основание для направления предписания, порядок обжалования.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предписания устанавливается уполномоченным органом в области оборота биотоплива.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Предписание должно быть вручено представителю участника биотопливного рынка, лично под роспись или иным способом, подтверждающим факт отправки и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 выполнение участниками биотопливного рынка требований, изложенных в предписании, влечет ответственность в соответствии с законодательством Республики Казахстан об административном правонарушении.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 Ответственность за нарушение законодательства Республики Казахстан о государственном регулировании производства и оборота биотоплива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государственном регулировании производства и оборота биотоплива влечет ответственность, установленную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 Порядок введения в действие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истечению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