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9de6" w14:textId="4ca9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29 июня 2001 года N 645"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2008 года N 537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29 июня 2001 года N 645".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 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29 июня 2001 года N 645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29 июня 2001 года N 645 "О создании специальной экономической зоны "Астана - новый город" (САПП Республики Казахстан, 2001 г., N 22, ст. 270; 2005 г., N 11, ст. 100; 2007 г., N 4, ст. 50; 2007 г., N 22, ст. 245)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специальной экономической зоне "Астана - новый город", утвержденном вышеназванным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1 цифры "5440,4" заменить цифрами "5900,9";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Положению изложить в новой редакции согласно приложению к настоящему Указу.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 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_________ 2008 года N__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Положению о специальной экономической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зоне "Астана - новый город", утвержденному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 Республики Казахстан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2001 года N 645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План границ специальной экономической зоны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"Астана - новый город"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См. бумажный вариант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СЭЗ "Астана - новый город" S = 5900,9 га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