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720a6" w14:textId="90720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передачи прав владения и пользования государственными пакетами акций (долями участия) отдельных юридических лиц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6 июня 2008 года N 543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Комитету государственного имущества и приватизации Министерства финансов Республики Казахстан в установленном законодательством порядке обеспечить передачу: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17.04.2014 </w:t>
      </w:r>
      <w:r>
        <w:rPr>
          <w:rFonts w:ascii="Times New Roman"/>
          <w:b w:val="false"/>
          <w:i w:val="false"/>
          <w:color w:val="000000"/>
          <w:sz w:val="28"/>
        </w:rPr>
        <w:t>№ 372</w:t>
      </w:r>
      <w:r>
        <w:rPr>
          <w:rFonts w:ascii="Times New Roman"/>
          <w:b w:val="false"/>
          <w:i w:val="false"/>
          <w:color w:val="ff0000"/>
          <w:sz w:val="28"/>
        </w:rPr>
        <w:t>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Министерству по чрезвычайным ситуациям Республики Казахстан: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 владения и пользования государственным пакетом акций акционерного общества "Медицинская служба транспорта" в размере 100 процентов;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 владения и пользования государственным пакетом акций акционерного общества "Центральная дорожная больница" в размере 100 процентов;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 владения и пользования государственной долей участия товарищества с ограниченной ответственностью "Клиника Университета" в размере 100 процентов.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с изменениями, внесенными постановлением Правительства РК от 22.10.2009 </w:t>
      </w:r>
      <w:r>
        <w:rPr>
          <w:rFonts w:ascii="Times New Roman"/>
          <w:b w:val="false"/>
          <w:i w:val="false"/>
          <w:color w:val="000000"/>
          <w:sz w:val="28"/>
        </w:rPr>
        <w:t>№ 1642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прилагаемые дополнения и изменения, которые вносятся в некоторые решения Правительства Республики Казахстан.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Министерствам туризма и спорта, по чрезвычайным ситуациям Республики Казахстан принять в установленном законодательством порядке меры, вытекающие из настоящего постановления.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вводится в действие со дня подписания.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К. Масимов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6 июня 2008 года N 543  </w:t>
      </w:r>
    </w:p>
    <w:bookmarkStart w:name="z1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Дополнения и изменения, которые вносятся в некоторые </w:t>
      </w:r>
      <w:r>
        <w:br/>
      </w:r>
      <w:r>
        <w:rPr>
          <w:rFonts w:ascii="Times New Roman"/>
          <w:b/>
          <w:i w:val="false"/>
          <w:color w:val="000000"/>
        </w:rPr>
        <w:t xml:space="preserve">
решения Правительства Республики Казахстан 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12 апреля 1999 года N 405 "О видах государственной собственности на государственные пакеты акций и государственные доли участия в организациях" (САПП Республики Казахстан, 1999 г., N 13, ст. 124): 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Перечне </w:t>
      </w:r>
      <w:r>
        <w:rPr>
          <w:rFonts w:ascii="Times New Roman"/>
          <w:b w:val="false"/>
          <w:i w:val="false"/>
          <w:color w:val="000000"/>
          <w:sz w:val="28"/>
        </w:rPr>
        <w:t xml:space="preserve">акционерных обществ и хозяйственных товариществ, государственные пакеты акций и доли которых отнесены к республиканской собственности: 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 "г. Астана" дополнить строкой, порядковый номер 21-104,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"21-104     АО "Центральная дорожная больница"; 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 "г. Алматы" дополнить строками, порядковые номера 123-123, 123-124 и 123-125,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"123-123   АО "Центральный плавательный бассейн";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123-124    АО "Медицинская служба транспорта";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123-125    ТОО "Учебно-клинический центр". 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27 мая 1999 года N 659 "О передаче прав по владению и пользованию государственными пакетами акций и государственными долями в организациях, находящихся в республиканской собственности": 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к указанному постановлению: 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"Министерству здравоохранения Республики Казахстан": 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 "226-5 СТЛ-000080   АО "Медицинская служба транспорта" исключить; 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раздела "Комитету по техническому регулированию и метрологии Министерства индустрии и торговли Республики Казахстан" дополнить разделом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"Министерству по чрезвычайным ситуациям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293.   АО "Медицинская служба транспорта";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294.   АО "Центральная дорожная больница";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295.   ТОО "Учебно-клинический центр"; 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 "Комитету по спорту Министерства туризма и спорта Республики Казахстан" дополнить строкой, порядковый номер 299-1,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"299-1   АО "Центральный плавательный бассейн". 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26 апреля 2006 года N 329 "Вопросы Министерства туризма и спорта Республики Казахстан" (САПП Республики Казахстан, 2006 г., N 15, ст. 145): 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Перечень </w:t>
      </w:r>
      <w:r>
        <w:rPr>
          <w:rFonts w:ascii="Times New Roman"/>
          <w:b w:val="false"/>
          <w:i w:val="false"/>
          <w:color w:val="000000"/>
          <w:sz w:val="28"/>
        </w:rPr>
        <w:t xml:space="preserve">организаций, находящихся в ведении Комитета по спорту Министерства туризма и спорта Республики Казахстан, утвержденный указанным постановлением, дополнить разделом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"4. Акционерные общества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Акционерное общество "Центральный плавательный бассейн". </w:t>
      </w:r>
    </w:p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28.08.2015 </w:t>
      </w:r>
      <w:r>
        <w:rPr>
          <w:rFonts w:ascii="Times New Roman"/>
          <w:b w:val="false"/>
          <w:i w:val="false"/>
          <w:color w:val="000000"/>
          <w:sz w:val="28"/>
        </w:rPr>
        <w:t>№ 683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2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