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1e5a" w14:textId="f3b1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земельного участка для строительства международного комплекса лыжных трамплинов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2008 года N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международных обязательств Республики Казахстан по подготовке и проведению 7-х зимних Азиатских игр 2011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из категории земель населенных пунктов земельный участок общей площадью 8,75 га, Республиканскому государственному казенному предприятию "Республиканская школа высшего спортивного мастерства по зимним видам спорта" Комитета по спорту Министерства туризма и спорта Республики Казахстан (далее - предприятие) для строительства международного комплекса лыжных трамплинов.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Алматы в установленном законодательством порядке обеспечить предприятию отвод земельного участка, указанного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туризма и спорта, Министерству финансов, Министерству обороны Республики Казахстан, Агентству Республики Казахстан по управлению земельными ресурсами в установленном законодательством порядке принять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