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7d64" w14:textId="fd37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Французской Республики о создании Казахстанско-французского делового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2008 года N 562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Французской Республики о создании Казахстанско-французского делового совета.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экономики и бюджетного планирования Республики Казахстан Султанова Бахыта Турлыхановича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 создании Казахстанско-французского делового совета,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июня 2008 года N 562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Французской Республики о создании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Казахстанско-французского делового совета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Французской Республики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и расширять экономическое сотрудничество между Республикой Казахстан и Французской Республикой,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на Казахстанско-французской межправительственной комиссии по экономическому сотрудничеству 19 мая 2008 года в городе Астане,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способствуя развитию и улучшению экономической интеграции, направленной на поддержание роста торгового обмена, инвестиций, совместных проектов,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 о создании Казахстанско-французского делового совета (далее - Деловой совет), который является консультативно-совещательным органом, способствующим повышению эффективности экономических отношений между Республикой Казахстан и Французской Республикой, и осуществляющим свою деятельность во взаимодействии с сопредседателями Казахстанско-французской межправительственной комиссии по экономическому сотрудничеству.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прочных экономических связей Деловой совет может быть привлечен к проведению мероприятий, организуемых в рамках официальных двусторонних встреч на высшем уровне.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Основные цели и функции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целями Делового совета являются: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повышению казахстанского и французского экономического имиджа в обеих странах;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укреплению и углублению сотрудничества в области торгового обмена и инвестиций между Республикой Казахстан и Французской Республикой.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указанных целей Деловой совет выполняет следующие функции: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определении торговых и инвестиционных проектов, стимулирующих дальнейшее развитие двусторонних отношений;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путем выработки предложений по решению возможных проблем, препятствующих развитию торгового обмена и предпринимательства в контексте равноправного делового сотрудничества и конкуренции;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укреплению экономического имиджа двух стран в казахстанских и французских деловых кругах путем, в частности привлечения их к организации и участию в экономических мероприятиях в каждой из обеих стран (круглых столов, выставок, съездов и форумов с участием казахстанских и французских деловых кругов);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информационно-консультационной помощи лицам, заинтересованным в расширении экономического сотрудничества между Республикой Казахстан и Французской Республикой.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Организационная структура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состав Делового совета входят представители деловых кругов Республики Казахстан и Французской Республики на паритетных основах по национальному признаку, выражающих свой интерес к участию в расширении и укреплении двусторонних экономических отношений.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Сопредседатели Казахстанско-французской межправительственной комиссии по экономическому сотрудничеству утверждают состав Делового совета.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Деловой совет осуществляет свою деятельность под руководством Коллегии Делового совета, сформированной из числа членов Делового совета на два года.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Делового совета состоит из 6 членов (включая председателя и заместителя председателя), где каждая из Сторон представляется одинаковым числом представителей.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заместитель председателя Коллегии Делового совета избираются на два года путем консенсуса по рекомендации двух сопредседателей Казахстанско-французской межправительственной комиссии по экономическому сотрудничеству.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и рекомендации Коллегии Делового совета будут приниматься путем согласования.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Делового совета определяет круг вопросов, подлежащих к рассмотрению, утверждает рабочий план деятельности, проект повестки дня заседания Делового совета, координирует и осуществляет мониторинг деятельности Делового совета, осуществляет иные мероприятия для реализации целей и задач Делового совета.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Делового совета представляет отчет о результатах деятельности Делового совета сопредседателям Казахстанско-французской межправительственной комиссии по экономическому сотрудничеству по итогам каждого заседания. При этом в случае необходимости Коллегия Делового совета может представлять дополнительные отчеты в течение года.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Деловой совет в своей деятельности принимает во внимание инициативы и рекомендации Казахстанско-французской межправительственной комиссии по экономическому сотрудничеству.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Организация и проведение заседаний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Заседания Делового совета будут проводиться в случае необходимости, не менее 2 раз в год, в том числе одно проводится в рамках заседаний Казахстанско-французской межправительственной комиссии по экономическому сотрудничеству в одной из двух стран.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деятельности Делового совета могут быть организованы экспертные группы для обсуждения и решения отдельных вопросов.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заседаний Делового совета обеспечиваются Коллегией Делового совета.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Расходы по проведению совместных заседаний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связанные с реализацией настоящего Соглашения, в пределах своих бюджетных возможностей.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дополнений в настоящее Соглашение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может быть изменено и дополнено по взаимному согласию Сторон. Все изменения и дополнения оформляются протоколами, являющимися неотъемлемой частью настоящего Соглашения.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Период действия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момента подписания, заключается на 5 лет и по истечении этого срока автоматически продлевается на пятилетний период, если ни одна из Сторон не проинформирует в письменной форме другую о ее намерении прекратить его действие не менее чем за 6 месяцев до истечения соответствующего срока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 "___" _____________ года в двух экземплярах, каждый на казахском, французском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 Французской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