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1a42" w14:textId="ab91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изменения в Договор между Республикой Казахстан и Азербайджанской Республикой о передаче лиц, осужденных к лишению свободы, для дальнейшего отбывания наказания от 10 июня 1997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2008 года № 568. Утратило силу постановлением Правительства Республики Казахстан от 10 октября 2013 года № 1071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    Сноска. Утратило силу постановлением Правительства РК от 10.10.2013 </w:t>
      </w:r>
      <w:r>
        <w:rPr>
          <w:rFonts w:ascii="Times New Roman"/>
          <w:b w:val="false"/>
          <w:i w:val="false"/>
          <w:color w:val="ff0000"/>
          <w:sz w:val="28"/>
        </w:rPr>
        <w:t>№ 1071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Республикой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Протокола о внесении изменения в Договор между Республикой Казахстан и Азербайджанской Республикой о передаче лиц, осужденных к лишению свободы, для дальнейшего отбывания наказания от 10 июня 1997 года".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ратификации Протокола о внесении изменения в Договор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Республикой Казахстан и Азербайджанской Республикой о передаче лиц,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осужденных к лишению свободы, для дальнейшего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отбывания наказания от 10 июня 1997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внесении изменения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Азербайджанской Республикой о передаче лиц, осужденных к лишению свободы, для дальнейшего отбывания наказания от 10 июня 1997 года, подписанный в городе Астане 7 августа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изменения в Договор между Республикой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Азербайджанской Республикой о передаче лиц, осужденных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к лишению свободы, для дальнейшего отбывания наказания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10 июня 1997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Азербайджанская Республика, в дальнейшем именуемые Договаривающимися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внести в Договор между Республикой Казахстан и Азербайджанской Республикой о передаче лиц, осужденных к лишению свободы, для дальнейшего отбывания наказания от 10 июня 1997 года (далее - Договор)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6 статьи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"центральные органы" - государственные органы, которые в соответствии с национальными законодательствами Договаривающихся Сторон принимают решения о передаче лиц, осужденных к лишению свободы, для дальнейшего отбывания наказания;".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в порядке, предусмотренном пунктом 1 статьи 23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является неотъемлемой частью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 в городе Астана 7 августа 2007 года в двух подлинных экземплярах, каждый на казахском, азербайджанском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текста настоящего Протокола Договаривающиеся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             За Азербайджанскую Республику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