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33cc" w14:textId="f4c3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8 октября 2004 года N 1044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N 569. Утратило силу постановлением Правительства Республики Казахстан от 26 февраля 2009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Республики Казахстан от 26 февраля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октября 2004 года N 1044 "Об утверждении Правил присоединения дополнительных мощностей и компенсирования затрат для реконструкции и расширения объектов электроэнергетических установок" (САПП Республики Казахстан, 2004 г., N 37, ст. 495)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Агентству Республики Казахстан по регулированию естественных монополий при рассмотрении заявок на изменение тарифов учитывать в установленном порядке в тарифе энергопередающих организаций инвестиционную составляющую по обеспечению покрытия затрат при освобождении субъектов малого и среднего предпринимательства от платы за присоединяемую мощность.";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Правила </w:t>
      </w:r>
      <w:r>
        <w:rPr>
          <w:rFonts w:ascii="Times New Roman"/>
          <w:b w:val="false"/>
          <w:i w:val="false"/>
          <w:color w:val="000000"/>
          <w:sz w:val="28"/>
        </w:rPr>
        <w:t>
 присоединения дополнительных мощностей и компенсирования затрат для реконструкции и расширения объектов электроэнергетических установок, утвержденные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 Плата за присоединяемую мощность с субъектов малого предпринимательства не взимается.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присоединяемую мощность в объеме до 50 кВт по каждому присоединяемому объекту с субъектов среднего предпринимательства не взимается. В случае превышения объема присоединяемой мощности, установленного данным пунктом, по каждому присоединяемому объекту субъекта среднего предпринимательства плата взимается исходя из величины превышения".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