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1964" w14:textId="7191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сборе яиц дрофы-красотки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2008 года N 571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проведения научных исследований по репродуктивной способности дрофы-красотки в Южно-Казахстанской области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в период с 20 мая по 20 июня 2008 года на территории Южно-Казахстанской области в Южно-Казахстанской государственной заповедной зоне республиканского значения с регулируемым режимом хозяйственной деятельности сбор яиц дрофы-красотки в количестве 100 штук в научных целях.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лесного и охотничьего хозяйства Министерства сельского хозяйства Республики Казахстан: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порядке выдать разрешение Республиканскому государственному казенному предприятию "ПО "Охотзоопром" (далее - ПО "Охотзоопром") на сбор яиц дрофы-красотки в количестве 100 штук на территории, указанной в пункте 1 настоящего постановления;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соблюдение процедуры Конвенции о международной торговле видами дикой фауны и флоры, находящимися под угрозой исчезновения, при вывозе из Республики Казахстан птенцов;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контроль в местах сбора яиц дрофы-красотки за соблюдением законодательства в области охраны, воспроизводства и использования животного мира.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"Охотзоопром" на финансовые средства Агентства по экологии Объединенных Арабских Эмиратов осуществить сбор яиц дрофы-красотки в количестве 100 штук и их инкубирование с последующей передачей выведенных птенцов в установленном порядке арабской стороне.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плату за пользование животным миром при изъятии из природной среды яиц дрофы-красотки в размере, указанном в пункте 13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июня 2000 года N 969 "Об утверждении Правил о порядке пользования отдельными видами животного мира в Республике Казахстан в исключительных случаях".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