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f2fc" w14:textId="8d5f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на утверждение кандидатуры на должность в Секретариате Интеграционного Комитета Евразийского экономического сообщества в соответствии с квотой, закрепленной за 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N 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положением о должностных лицах органов Евразийского экономического сообщества, утвержденным решением Межгосударственного Совета Евразийского экономического сообщества от 31 мая 2001 года N 14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предложение Министерства иностранных дел Республики Казахстан о представлении кандидатуры Смагулова Болата Советовича на утверждение на должность заместителя Генерального секретаря Евразийского экономического сообщества в соответствии с квотой, закрепленной за Республикой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сентября 2005 года N 940 "О Примбетове С.Д.".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