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ddb6" w14:textId="f28d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2008 года N 576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февраля 2006 года N 117 "О мерах по реализации Указа Президента Республики Казахстан от 28 января 2006 года N 50" (САПП Республики Казахстан, 2006 г., N 7, ст. 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"Казахстанский холдинг по управлению государственными активами "Самрук",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"Взаимоотношения между Правительством Республики Казахстан и АО "Холдинг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2006 года N 286 "О мерах по реализации Указа Президента Республики Казахстан от 16 марта 2006 года N 65":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"Фонд устойчивого развития "Қазына",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"Қазына":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N 1247 "О мерах по реализации Указа Президента Республики Казахстан от 11 декабря 2006 года N 220" (САПП Республики Казахстан, 2006 г., N 49, ст. 518):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"Национальный холдинг "КазАгро",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5-1. "Взаимоотношения между Правительством Республики Казахстан и AO "Нацхолдинг "КазАгро":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2007 года N 192 "Об утверждении Меморандума об основных принципах деятельности акционерного общества "Национальная компания "Социально-предпринимательская корпорация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"Сарыарка",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октября 2007 года N 970 "Об утверждении меморандумов об основных принципах деятельности акционерных обществ "Национальная компания "Социально-предпринимательская корпорация "Тобол", "Национальная компания "Социально-предпринимательская корпорация "Каспий", "Национальная компания "Социально-предпринимательская корпорация "Батыс":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"Тобол",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"Тобол":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"Каспий",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"Каспий":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"Батыс",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"Батыс":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мая 2007 года N 392 "Об утверждении меморандумов об основных принципах деятельности акционерных обществ "Национальная компания "Социально-предпринимательская корпорация "Epтіc", "Национальная компания "Социально-предпринимательская корпорация "Жетісу", "Национальная компания "Социально-предпринимательская корпорация "Оңтүстік":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"Epтіc",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"Epтіc":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"Жетісу",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"Жетісу":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деятельности акционерного общества "Национальная компания "Социально-предпринимательская корпорация "Оңтүстік",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"Взаимоотношения между Правительством Республики Казахстан и АО "НК "СПК "Оңтүстік":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"Премьер-Министром Республики Казахстан" дополнить словами "либо Заместителем Премьер-Министра Республики Казахстан".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N 363 "О создании специализированных советов по вопросам государственного корпоративного управления при Правительстве Республики Казахстан":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совета по вопросам развития акционерного общества "Национальный холдинг "КазАгро" при Правительстве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"Есимов  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 Казахстан, заместитель председателя"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"Куришбаев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Ахылбек Кажигулович          Казахстан, заместитель председателя";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