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82b53" w14:textId="9982b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июня 2008 года № 577.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изменения и дополнения, которые вносятся в некоторые решения Правительства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2008 года N 577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</w:t>
      </w:r>
      <w:r>
        <w:br/>
      </w:r>
      <w:r>
        <w:rPr>
          <w:rFonts w:ascii="Times New Roman"/>
          <w:b/>
          <w:i w:val="false"/>
          <w:color w:val="000000"/>
        </w:rPr>
        <w:t>решения Правительства Республики Казахстан</w:t>
      </w:r>
    </w:p>
    <w:bookmarkEnd w:id="3"/>
    <w:p>
      <w:pPr>
        <w:spacing w:after="0"/>
        <w:ind w:left="0"/>
        <w:jc w:val="both"/>
      </w:pPr>
      <w:bookmarkStart w:name="z5" w:id="4"/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Правительства РК от 09.03.2022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Утратил силу постановлением Правительства РК от 25.03.2022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Утратил силу постановлением Правительства РК от 30.09.2010 </w:t>
      </w:r>
      <w:r>
        <w:rPr>
          <w:rFonts w:ascii="Times New Roman"/>
          <w:b w:val="false"/>
          <w:i w:val="false"/>
          <w:color w:val="000000"/>
          <w:sz w:val="28"/>
        </w:rPr>
        <w:t>№ 992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Утратил силу постановлением Правительства РК от 10.08.2015 </w:t>
      </w:r>
      <w:r>
        <w:rPr>
          <w:rFonts w:ascii="Times New Roman"/>
          <w:b w:val="false"/>
          <w:i w:val="false"/>
          <w:color w:val="000000"/>
          <w:sz w:val="28"/>
        </w:rPr>
        <w:t>№ 621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Утратил силу постановлением Правительства РК от 19.07.2016 </w:t>
      </w:r>
      <w:r>
        <w:rPr>
          <w:rFonts w:ascii="Times New Roman"/>
          <w:b w:val="false"/>
          <w:i w:val="false"/>
          <w:color w:val="000000"/>
          <w:sz w:val="28"/>
        </w:rPr>
        <w:t>№ 415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Утратил силу постановлением Правительства РК от 20.05.2010 </w:t>
      </w:r>
      <w:r>
        <w:rPr>
          <w:rFonts w:ascii="Times New Roman"/>
          <w:b w:val="false"/>
          <w:i w:val="false"/>
          <w:color w:val="000000"/>
          <w:sz w:val="28"/>
        </w:rPr>
        <w:t>№ 453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Утратил силу постановлением Правительства РК от 28.09.2015 </w:t>
      </w:r>
      <w:r>
        <w:rPr>
          <w:rFonts w:ascii="Times New Roman"/>
          <w:b w:val="false"/>
          <w:i w:val="false"/>
          <w:color w:val="000000"/>
          <w:sz w:val="28"/>
        </w:rPr>
        <w:t>№ 800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со дня его первого официального опубликования).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