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8178" w14:textId="dbc8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2007 года N 1223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2008 года N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6 декабря 2007 года "О республиканском бюджете на 2008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2007 года N 1223 "О реализации Закона Республики Казахстан "О республиканском бюджете на 2008 год"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"2692376405" заменить цифрами "2722210114";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"2209284565" заменить цифрами "2103413632";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"46088728" заменить цифрами "51805329";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"8726192" заменить цифрами "8544482";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"428276920" заменить цифрами "558446671";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"2681895078" заменить цифрами "2768087899";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"10481327" заменить цифрами "-45877785";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"55686680" заменить цифрами "50099351";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"61636752" заменить цифрами "56049423";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"165938207" заменить цифрами "238377064";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"167438207" заменить цифрами "239877064";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"-211143560" заменить цифрами "-334354200";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"1,4" заменить цифрами "2,1";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"211143560" заменить цифрами "334354200";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после слова "капитальный" дополнить словами "и средний";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распределение сумм целевых текущих трансфертов областным бюджетам, бюджетам городов Астаны и Алматы на компенсацию потерь местных бюджетов в связи с увеличением минимального размера заработной платы согласно приложению 13-1;";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Министерству энергетики и минеральных ресурсов Республики Казахстан разработать и в установленном законодательством порядке внести в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 февраля 2008 года проект решения о порядке предоставления кредитных ресурсов акционерному обществу "Достык Энерго" для урегулирования задолженности акционерного общества "Западно-Казахстанская распределительная электросетевая компания" перед хозяйствующими субъектами Российской Федерации;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июля 2008 года проект решения о порядке компенсации затрат по поставкам топлива для энергопроизводящей организации в целях обеспечения стабильного энергоснабжения потребителей южных регионов Казахстана в отопительный сезон 2008-2009 годов.";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абзац третий пункта 10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пунктом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Министерствам образования и науки и здравоохранения Республики Казахстан в срок до 30 июня 2008 года разработать и в установленном законодательством порядке внести в Правительство Республики Казахстан проект решения о распределении целевых текущих трансфертов областным бюджетам, бюджетам городов Астаны и Алматы на выплату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Министерству труда и социальной защиты населения Республики Казахстан разработать и в установленном законодательством порядке внести в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января 2008 года проект решения о порядке использования целевых текущих трансфертов областными бюджетами, бюджетами городов Астаны и Алматы, указанных в подпункте 3) пункта 4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июня 2008 года проект решения о порядке выплаты ежемесячной компенсации за первое полугодие 2008 года получателям государственной базовой пенсионной выплаты, государственных базовых социальных пособий по инвалидности, по случаю потери кормильца и по возрасту, а также форм решений и выписок об их назначении;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30 июня 2008 года проект решения о порядке использования целевых текущих трансфертов областным бюджетом Карагандинской области на погашение оставшейся части задолженности по заработной плате работников государственного акционерного общества "Карметкомбинат", образовавшейся до ноября 1995 года.";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приложении 4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"334626" заменить цифрами "232008";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приложении 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"3834034" заменить цифрами "3070885";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14, цифры "736475" заменить цифрами "289433";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16, цифры "679791" заменить цифрами "363684";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приложении 9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"капитальный" дополнить словами "и средний";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"11908331" заменить цифрами "11658444";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7, цифры "1654000" заменить цифрами "1404113";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приложении 15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"2359121" заменить цифрами "2310606";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"220775" заменить цифрами "196998";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8, цифры "225055" заменить цифрами "200317";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приложения 1, 2, 3, 16, 17, 18 к указанному постановлению изложить в редакции согласно приложениям 1, 2, 3, 4, 5, 6 к настоящему постановлению;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приложением 13-1 согласно приложению 7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Республики Казахстан в двухнедельный срок внести в Правительство Республики Казахстан проект решения о внесении изменений и дополнений в разделы 4 и 5 Среднесрочного плана социально-экономического развития Республики Казахстан на 2008-2010 годы (второй этап),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августа 2007 года N 753.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органам в двухнедельный срок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2008 года N 580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73"/>
        <w:gridCol w:w="773"/>
        <w:gridCol w:w="773"/>
        <w:gridCol w:w="6793"/>
        <w:gridCol w:w="32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2 722 210 114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2 103 413 632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944 700 421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Корпоративный 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944 700 421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лиц-резидентов,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613 096 538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лиц-нерезидентов,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197 038 127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лиц-резидентов,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удерживаемый у источника выплаты,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17 150 700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лиц-нерезидентов,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удерживаемый у источника выплаты,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102 994 537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чистого дохода юридических лиц-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14 420 519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830 260 318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 на добавленную стоимость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750 428 137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товары, выполненные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оказанные услуги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171 277 368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импортируемые на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рию Республики Казахстан,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на добавленную 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товары, происходящие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с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350 155 884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34 584 853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происходящие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с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194 410 032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24 228 277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Слабоградусные ликероводочные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объемной долей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1,5 до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импортируемые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Сырая нефть, газовый конденсат,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652 324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спирта, импортируемые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импортируемая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1 782 921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объемной долей этилового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от 30 до 60 процентов,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импортируемые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импортируемый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252 058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импортируемое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4 827 888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Слабоградусные ликероводочные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объемной долей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12 до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импортируемые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с фильтром, импортируе-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на территорию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2 271 880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с ручным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управлением, специально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инвалидов),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7 451 805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авиационного), импортируемый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6 357 522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за использование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54 451 549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предоставление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междугородной и (или)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телефонной связи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3 877 287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сверхприбыль,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10 800 000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15 782 433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Роялти,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19 953 334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3 475 603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судоходными водными путями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животным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461 655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85 080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Сборы за ведение предприни-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мательской и профессиональной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1 152 355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проезд автотранспортных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за проезд автотранспортных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платным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автомобильным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дорогам местного значения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887 057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высокочастотных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128 092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разрешения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телевизионным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радиовещательным организациям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8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81 812
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объектов авторского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и смежных прав,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 договоров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произведений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смежных прав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
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постановку на учет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торговлю и внешние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317 259 551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Таможенные платежи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300 829 421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 на ввозимые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на ввозимые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взимаемых с 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применением единой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116 053 032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 на вывозимые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180 065 525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таможенный платеж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ввозимые на таможенную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упрощенном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4 710 864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 на международную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торговлю и операции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16 430 130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процедур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16 430 130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взимаемые за совершение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 значимых действий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(или) выдачу документов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уполномоченными на то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органами или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11 183 342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сбор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1 933 798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действий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нотариусами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контор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паспортов и удостоверений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граждан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2 644 319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проставление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апостиля на официальных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документах, совершенных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международным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договором, ратифицированным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удостоверений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тракториста-машиниста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873 784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механических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1 816 766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номерных знаков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3 858 348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совершение действий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51 805 329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33 111 446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части чистого дохода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1 250 793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1 250 793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Дивиденды на 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пакеты акций, находящиеся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4 876 969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пакеты 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4 876 969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на доли участия в юридических лицах, находящиеся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лицах, находящиеся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республиканской 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от аренды имущества,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находящегося в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19 710 986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2 726 987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арендной платы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военными полигонами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3 011 499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арендной платы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комплексом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"Байконур"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13 972 500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размещение бюджетных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 банковских счетах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334 699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депозитам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Национальном Банке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внешних займов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счетах в банках 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1 141 760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местным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304 632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банкам-заемщикам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233 087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банкам-заемщикам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за счет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юридическим лицам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кредитам, выданным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государствам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оплаченным 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требованиям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государственным гарантиям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334 225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доходы от государственной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5 784 823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сельскохозяйственного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изъятии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лесных угодий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их в целях,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ведением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лесного хозяйства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3 370 601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предоставление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информации о недрах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753 798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вооружения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конфискованного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безвозмездно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перешедшего в установленном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 республиканскую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транспортных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 в таможенном режиме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в пользу государства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950 424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товаров (работ, услуг)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1 825 874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от реализации товаров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(работ, услуг)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1 825 874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1 825 874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 государственных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закупок, организуемых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денег от 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закупок,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организуемых государственными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учреждениями, финансируемыми 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38 160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пеня, санкции,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взыскания, налагаемые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финансируемыми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бюджета, а также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бюджета (сметы расходов)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6 775 360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6 775 360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санкция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498 462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изъятых доходов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предпринимателей,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от деятельности без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доходов, полученных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нарушения антимо-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нопольного законодательства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2 820 000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сумм от доброволь-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сдачи или взыскания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полученного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или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предоставленных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уполномоченным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 или лицам, приравненным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полученные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природопользователей по искам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возмещении вреда,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конфискованных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орудий охоты и рыболовства,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добытой продукции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3 452 265
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1 194 822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Финансовая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1 194 822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 привлекаемые централь-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государственными органами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1 194 822
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8 859 667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8 859 667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Республики Казахстан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распределении дополнительной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добавочной пошлин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депонентской 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191 030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ранее полученных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2 120 617
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республиканский бюджет,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6 483 132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8 544 482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имущества, закрепленного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75 318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8 469 164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товаров из государст-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венного материального резерва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8 469 164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зерна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государственных ресурсов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6 208 382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ценностей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мобилизационного резерва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2 260 782
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трансфертов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558 446 671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нижестоящих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органов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91 921 885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областных бюджетов,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бюджетов городов Астаны и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91 921 885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10 169 751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Атырауской области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15 467 703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Мангистауской области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4 249 313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52 400 834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изъятие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9 634 284
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Национального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466 524 786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Целевые капитальные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466 524 786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фонда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461 430 640
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Неперечисленная за прошедший год сумма гарантированного трансферта из Национального Фонда Республики Казахстан в республиканский бюджет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5 094 146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853"/>
        <w:gridCol w:w="793"/>
        <w:gridCol w:w="913"/>
        <w:gridCol w:w="6393"/>
        <w:gridCol w:w="319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2 768 087 899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120 378 207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Представительные,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исполнительные и другие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органы, выполняющие общие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функции государственного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24 331 284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1 711 091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1 458 777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1 448 981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космодроме "Байконур"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аспектов внутренней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политики государства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фонда, печатных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 и их специальное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10 402 776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10 250 833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5 940 055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551 588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1 536 313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327 083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депутатов 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1 870 462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1 600 489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1 600 489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875 623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662 616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Национальный центр по правам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человека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40 301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по правам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Конституционный Совет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183 178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172 061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Центральная избирательная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комиссия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842 265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842 265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571 054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134 963
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9 551 184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Главы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Премьер-Министра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должностных 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8 921 707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8 209 215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710 186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629 477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45 496 530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44 538 857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32 773 526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3 691 491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20 877 223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1 132 394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2 944 384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3 607 708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131 529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Учебно-методический 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банкротства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131 938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Казначейства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256 031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308 355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677 142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имуществом,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кредитованием, учет,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полученного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взысканного в счет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кредитам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715 100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страхование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1 232 520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жилищным кредитам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49 516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строительные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сбережения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716 200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инфраструктуры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2 232 704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884 661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4 510 699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"Электронная таможня"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854 917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"ТАИС"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465 839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"ИНИС РК"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2 973 111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налогоплательщиков 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"РНиОН"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"Реестр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Счетный комитет по контролю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исполнением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414 262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313 639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275 715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Счетного комитета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регионального финансового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центра 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543 411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города Алматы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543 411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530 709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Внешнеполитическая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19 750 563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7 749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страны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19 742 814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внешнеполитической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14 481 111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3 637 429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798 417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196 842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органов в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 (посольства,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дипломатические миссии)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9 843 502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органах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1 527 422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852 085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уставных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СНГ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447 238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Постоянного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при Евразийском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 сообществе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представителей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Антитеррористическом центре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и в Комиссии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 вопросам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 Совете СНГ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Полномочного представителя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Постоянном Совете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Договора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Секретариата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 по взаимодействию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мерам доверия в Азии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границы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1 490 296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для 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2 007 687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финансовой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незаконно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ввезенным в иностранные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и ставшим жертвами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торговли, а также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 от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 и оказавшимся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форс-мажорных обстоятельствах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Фундаментальные научные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исследования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10 710 072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10 710 072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и прикладные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10 639 041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статистическая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10 269 102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2 945 229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стратегического,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среднесрочного 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1 017 631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728 448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209 568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 сфере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381 170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 рейтинговыми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суверенного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кредитного рейтинга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сфере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1 494 450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 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789 750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7 323 873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статистики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3 378 737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252 132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2 537 948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428 995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распространение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2 634 189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Общие кадровые вопросы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782 650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782 650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278 176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государственной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9 038 006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6 824 377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информатизации и связи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597 322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2 866 766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3 360 289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баз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178 659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1 965 243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"Government to Government",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"Government to Gonsumer"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ключей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839 913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"электронного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"Платежный шлюз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правительства"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192 979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238 046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компьютерной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1 975 583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"Дом министерств"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1 975 583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158 662 241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133 712 420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130 909 866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65 333 247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972 986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личного состава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57 085 380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вооружения,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иной техники,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3 152 930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инфраструктуры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4 121 951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основных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12 757 954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боевого дежурства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1 196 856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 подготовки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5 556 043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2 290 875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внешнеполитических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745 178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мобилизационной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302 720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административно-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управленческих функций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управления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2 666 282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9 020 028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Модернизация,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приобретение вооружения,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и иной техники,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39 717 901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допризывников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военно-техническим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2 574 332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тылового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воспитания и обучения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613 133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специального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оборудования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защиты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220 677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1 127 940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2 802 554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охраняемых лиц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церемониальных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2 251 401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1 764 077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и иной техники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451 153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работы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чрезвычайным ситуациям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24 949 821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24 949 821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предупреждения,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и управления системой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5 154 549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420 849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3 580 248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17 851 500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оперативно-спасательный отряд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1 041 544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Аэромобильные региональные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оперативно-спасательные отряды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кризисный 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Казселезащита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966 249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готовности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264 966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(международного) сбора-семинара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спасателей подразделения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"Казспас"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14 724 593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Оперативно-спасательные службы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265 978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медицины катастроф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193 291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1 820 028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проведение испытаний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пожарной 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 действиям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чрезвычайной ситуации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218 538 465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Правоохранительная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68 415 771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61 412 428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53 225 813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1 817 130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15 022 581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397 606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1 311 333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2 342 058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внутренних войск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469 984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автотранспортного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262 488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военного и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Кинологический центр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 специального 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"Сункар"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374 203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3 529 697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538 071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и части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18 142 385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внутренних дел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для лиц,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служба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8 547 634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наркоманией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лиц, участвующих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242 315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защита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28 944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процессуальных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издержек участвующим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на следствии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163 574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воинские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АИПС "Контроль"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408 689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919 973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водительских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документов,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номерных знаков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4 426 023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боеготовности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частей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701 618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добровольной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возмездной сдачи незаконно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оружия, боеприпасов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взрывчатых веществ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165 556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184 036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721 102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866 913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паспортов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личности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866 913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6 080 230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коррупционной преступностью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5 861 590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4 068 609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704 731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лиц, участвующих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защита лиц,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процессуальных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издержек лицам, участвующим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на следствии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56 200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терроризмом и иными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 экстремизма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сепаратизма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адвокатами в суде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18 322 946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18 322 946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15 739 588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1 212 496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1 214 474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Комитета по судебному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администрированию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судов и 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12 346 615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Республики 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213 341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 лиц, участвующих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 процессе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судей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709 033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Оценка, хранение и 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республиканскую собственность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отдельным основаниям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88 171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1 554 544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по обеспечению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законности и правопорядка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11 554 005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11 554 005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точным и единообразным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 актов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11 132 686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598 380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6 218 314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753"/>
        <w:gridCol w:w="753"/>
        <w:gridCol w:w="853"/>
        <w:gridCol w:w="7153"/>
        <w:gridCol w:w="265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1 383 520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ционно-техническое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1 262 889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Комитета по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 специальным учетам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 прокуратуры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1 137 169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Межгосударственное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 крими-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и оперативного учетов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по обеспечению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личности,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общества и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81 094 253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505 754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организации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органах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подготовки 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в облас-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информационной безопасности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фельдъегерской связью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Комитет национальной 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77 591 279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67 346 497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10 244 782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Служба охраны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2 997 220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глав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и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Уголовно-исполнительная система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21 705 212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21 705 212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осужденных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14 258 827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исправительных учреждениях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следственно-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3 648 026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 изоляторах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лиц, отбывших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наказания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общест-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порядка и безопасности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17 346 278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254 161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спутниковой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передачи данных и телефонии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254 161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16 893 549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8 549 993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2 907 061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1 859 945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251 744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1 268 685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судебных экспертиз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1 430 316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принципу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"одного окна"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6 771 953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научно-исследовательского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аналитического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религии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коррупцией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центр культур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борьбе с экономической и корруп-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198 568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187 856 408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Начальное, основное среднее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общее 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19 033 460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1 228 010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1 213 010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школы-интернаты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в спорте детей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997 112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олимпийского резерва и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мастерства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215 898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284 430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284 430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17 521 020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1 990 211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3 070 885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2 457 650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2 676 454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7 325 820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интерактивного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 системе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7 325 820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Техническое и профессиональное,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послесреднее 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3 178 478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535 436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401 269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554 891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200 789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1 161 172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обучающимся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324 921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стипендий обучающимся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на основании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заказа 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Переподготовка и повышение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квалификации специалистов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2 300 059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130 969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18 526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163 772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руководящих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и менеджеров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139 053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1 016 051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кадров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771 192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переподготовка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специализация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за рубежом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Высшее и послевузовское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69 028 552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2 508 719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2 508 719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339 285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5 374 261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5 374 261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207 490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сельского хозяйства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390 954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52 946 951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52 946 951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22 611 284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высших учебных заведений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6 939 620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научно-педагогических кадров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2 359 972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научно-педагогических кадров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1 578 162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консерватории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572 433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офицеров запаса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военных кафедрах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Министерства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 Республики 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605 384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 за рубежом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"Болашак"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15 984 322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871 431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(преподавателей,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профессоров) в высшие учебные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 Казахстана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и послевузовским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компенсаций 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из числа молодежи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по 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 заказу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934 269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Египетском университете исламской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"Нур-Мубарак"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6 936 459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6 936 459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4 461 719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офицеров запаса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военных кафедрах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высших учебных заведений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1 139 268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кадров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 научных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385 142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Доучивание студентов в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студентов, доучивающихся в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 заведениях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компенсаций на проезд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из числа молодежи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профессиональных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по 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образовательному заказу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учебно-клинических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321 962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321 962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94 315 859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171 138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93 118 281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1 662 917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научных кадров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гранта "Лучший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вуза"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учебников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образования, издание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учебной литературы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услуги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 казахской диаспоры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школьных олимпиад, конкурсов,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межшкольных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10 240 845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69 638 475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непрерывного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культуры и искусства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1 869 977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 и анализ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образовательных услуг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3 037 369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1 026 440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147 701 460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3 491 672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1 385 961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членов их семей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1 385 961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2 035 154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2 035 154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Республиканская гвардия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военнослужащих и членов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6 658 227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258 501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детей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4 185 454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2 404 370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эпидемий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Противочумные станции Атырауская,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Араломорская, Актюбинская,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Уральская, Талдыкорганская,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Мангистауская, Шымкентская,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Кызылординская, Жамбылская,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Шалкарская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эпидемиологическая станция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центры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на транспорте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СПИДом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специального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крови на местном уровне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2 214 272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 граждан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Специализированная медицинская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46 363 051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46 363 051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высокоспециализированной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12 614 897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санаторно-оздоровительной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больным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1 119 007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5 650 457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средств,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10 459 303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 и других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3 203 798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противотуберкулезных препаратов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1 335 635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противодиабетических препаратов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2 776 293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химиопрепаратов онкологическим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3 017 607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на закуп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для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лейкемией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бюджету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закуп 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лечения ВИЧ-инфициро-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и больных СПИДом детей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местном уровне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16 519 387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91 188 510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91 095 611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1 776 979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958 149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сооружений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66 408 905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1 799 439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12 176 180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1 347 043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ценностей исторического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1 407 890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629 689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3 810 706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016  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3 810 706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39 399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медицинских организаций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569 770 498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508 321 986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508 321 986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Пенсионная программа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364 018 000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солидарных пенсий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267 948 728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 к пенсиям граждан,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пострадавших вследствие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 Семипалатинском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испытательном ядерном полигоне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базовые пенсионные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96 059 272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социальные пособия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91 834 884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инвалидности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61 179 867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случаю потери кормильца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29 643 113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1 011 904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42 135 859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1 368 900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ВОВ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инвалидам ВОВ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1 847 706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к участникам ВОВ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2 227 434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 воинов, погибших в ВОВ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 Советского Союза, Герои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Социалистического труда, кавалеры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орденов Славы трех степеней,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Славы трех степеней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погибших (умерших, пропавших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вести)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органов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лиц, погибших при 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катастрофы на ЧАЭС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1 157 918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Труженики тыла в годы Великой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7 658 716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ликвидации последствий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катастрофы на ЧАЭС, эвакуированных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зон отчуждения и отселения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Казахстан, 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которые на день эвакуации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находились во внутриутробном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I и II групп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5 155 455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III группы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1 293 130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16 лет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подвесками "Алтын алка", "Кумис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алка" или получившие ранее звание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"Мать-героиня" и награжденные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"Материнская слава"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6 252 254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семьи, имеющие четырех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 совместно проживающих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детей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10 218 886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Жертвы политических репрессий,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инвалидность или являющиеся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заслуги перед Республикой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здоровью, возложенное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 на государство,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5 866 502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37 961 537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37 961 537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2 066 969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 пенсионеров,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и инвалидов ВОВ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1 649 117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 получателей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социальных пособий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государственных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417 852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детей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28 102 833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в связи с рождением ребенка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11 087 392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по уходу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ребенком до одного года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17 015 441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компенсации пострадавшим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4 935 690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и получатели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социальных пособий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Работающее и неработающее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население, проживающее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проживавшее в зонах радиационных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 и на территории с льготным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социально-экономическим статусом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 по 1990 годы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4 751 777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реабилитированным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гражданам-жертвам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70 545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в связи с ростом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2 785 500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1 075 600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выплату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пособий на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из малообеспеченных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1 709 900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помощи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социального обеспечения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23 486 975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23 486 975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 миграции населения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1 819 406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271 908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1 289 414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труда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выплаты пенсий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9 298 074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базе занятости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бедности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 протезно-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ортопедической помощи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на историческую родину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социальная защита оралманов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12 176 203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временного 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Переселение и социальная защита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2 848 279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оралманов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9 283 900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труда, занятости,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81 647 791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46 880 599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46 880 599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военнослужащих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28 491 286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3 488 857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Бейнеу-Шымкент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для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теплоснабжения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25 002 429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11 882 968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5 927 448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2 224 957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3 730 563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10 458 261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поддержание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на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техники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Благоустройство населенных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6 275 906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6 275 906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6 275 906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80 170 502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8 574 481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Администрация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73 546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8 493 965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историко-культурных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1 092 940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1 139 529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563 650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изучения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памятников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344 368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национальных фильмов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1 392 527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архивного дела 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1 148 234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театрально-концертных организаций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3 395 034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научно-исторических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19 483 225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19 483 225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14 869 565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национальных видов спорта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4 526 064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20 247 078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19 660 822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1 044 788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социально важных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внутриполитической стабильности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общественного согласия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1 087 090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16 467 456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цифрового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434 170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научной,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научно-педагогической информации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общедоступности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144 448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528 732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528 732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культуры, спорта, туризма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31 336 986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5 514 209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спорта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426 222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403 465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спорта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5 033 487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21 913 521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326 159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и стипендии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19 183 699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государственного языка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народов Казахстана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наркоманией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591 314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молодежной политики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591 314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3 317 942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Щучинско-Боровской курортной зоны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3 317 942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53 119 944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Топливо и 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12 323 538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12 323 538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право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которым подлежит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нефтегазовым проектам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Капиталнефтегаз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нефтехимии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 и ликвидация урановых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рудников, захоронение техногенных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шахт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862 385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и консервация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самоизливающихся скважин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692 770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 контрактах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нефтяных операций,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при транспортировке,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стабильного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электроснабжения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южных регионов Казахстана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5 159 945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 работа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атомной энергетики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2 463 945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5 135 143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5 135 143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геологии использования недр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геологическое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3 798 796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и геологосъемочные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работы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2 036 398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Поисково-разведочные работы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1 090 452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недр и недропользования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минерально-сырьевой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и недропользования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подземных вод и 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 процессов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604 704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448 860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недрах и недропользовании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448 860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35 661 263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229 533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229 533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35 431 730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минеральных ресурсов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882 222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278 371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 в 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энергетическом комплексе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угольной отрасли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электроэнергетики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нефтедобычи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работникам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шахт, переданных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РГСП "Карагандаликвидшахт"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33 601 251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ведомств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ресурсов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384 273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прозрачности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ядерных испытаний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
</w:t>
            </w:r>
          </w:p>
        </w:tc>
      </w:tr>
      <w:tr>
        <w:trPr>
          <w:trHeight w:val="14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119 580 942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53 650 401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53 389 081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улучшение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мелиоративного состояния земель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175 929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Гидрогеологомелиоративные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методический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"Казагромелиоводхоз"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растений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3 326 913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особо опасными вредными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2 456 641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методический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фитосанитарной диагностики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870 272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 растений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979 604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147 167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Выявление, локализация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очагов распространения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карантинных вредителей, болезней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сорняков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832 437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1 292 201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(интереса) по финансовому лизингу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техники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ставки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(интереса) по финансовому лизингу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предприятий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страхования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(интереса)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выдаваемым банками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 предприятиям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на пополнение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оборотных средств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производством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сельского хозяйства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21 747 462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развития семеноводства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1 134 415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племенного животноводства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растениеводства,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 животноводства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3 739 656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экспертизу качества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хлопка-волокна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сохранение северной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 (2-я фаза)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449 759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7 746 698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мониторинга,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референции, лабораторной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и методологии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заболеваний животных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2 370 625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4 543 712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очагов острых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заболеваний животных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птиц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727 029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мобилизационных нужд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12 660 382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 зерна в 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11 829 382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перемещение зерна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резерва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продовольственного зерна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Агрохимическое и агроклиматическое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161 983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Агрометеорологическое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производства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научно-методический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агрохимической службы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агропромышленного комплекса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2 704 683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Нормативно-методическое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отраслей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и лесного хозяйства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тракторов, прицепов к ним,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сельскохозяйственных,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и дорожно-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и механизмов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премии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1 282 516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977 214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агропромышленного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сельского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безвозмездной основе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261 320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сельскохозяйственной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261 320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34 029 830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34 029 830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1 761 364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19 158 848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водных ресурсов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схем, 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 и нормативов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использования 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кадастра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попуски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сохранение северной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244 211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моря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7 966 186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1 994 366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5 362 458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609 362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1 064 587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очистки промышленных стоков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Усть-Каменогорске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104 748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республиканских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объектов,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подачей воды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1 980 141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участков межхозяйственных каналов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гидромелиоративных сооружений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749 591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3 758 048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3 758 048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лесов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2 963 532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лесосеменное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Сандыктауское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лесное хозяйство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постоянной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лесосеменной базы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Лесоохотоустройство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лесохозяйственное проектирование,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биологическое 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лесов и животного мира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389 338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Санитарно-защитная зеленая зона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1 641 435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Авиаохрана леса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833 094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794 516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446 064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287 935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Рыбное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849 782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849 782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кадастр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ресурсов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126 670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рыбных ресурсов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723 112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13 567 030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5 693 526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сохранения 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животного мира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3 537 953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3 345 891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сайги, редких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исчезающих видов диких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копытных животных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192 062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средой бассейна рек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Нура-Ишим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2 155 573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1 402 517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753 056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7 649 064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1 508 990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733"/>
        <w:gridCol w:w="753"/>
        <w:gridCol w:w="793"/>
        <w:gridCol w:w="7213"/>
        <w:gridCol w:w="263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 органа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836 002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334 589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1 174 880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наблюдений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558 969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2 521 183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224 440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животного мира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3 809 938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управлению земельными 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3 809 938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земельными ресурсами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460 753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230 441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1 399 961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Земельно-кадастровые работы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1 336 155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земель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геодезической и картографической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продукцией и ее хранение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1 333 226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управления земельными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земельного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сельского, водного, лесного,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рыбного хозяйства, охраны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 среды и земельных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9 915 913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9 915 913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 водного хозяйства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7 184 343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5 921 676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324 309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3 009 931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2 435 909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2 435 909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442 973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"Оңтүстік"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Архитектурная,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градостроительная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322 119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322 119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документов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строительной деятельности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300 898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промышленности, архитектурной,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градостроительной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251 903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251 903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информации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251 903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236 055 333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208 789 766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208 789 766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86 494 846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70 594 846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13 479 430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содержание, озеленение,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инструментальное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20 376 916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 на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 районного значения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11 658 444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качества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дорожно-строительных и ремонтных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90 059 890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Системы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4 037 646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4 037 646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сопровождение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 и радиоэлектронных средств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убытков операторов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связи по предоставлению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универсальных услуг связи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3 882 786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4 140 016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4 140 016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водных путей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судоходном состоянии и содержание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4 047 966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классификации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безопасности судов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"река-море"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4 038 493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3 967 680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авиаперевозок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70 813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первоначальной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пилотов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Железнодорожный транспорт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9 617 554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9 617 554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9 520 554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сфере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транспорта и коммуникаций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5 431 858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3 201 708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2 122 098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941 863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298 385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транспорта и коммуникаций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регламентов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стандартов в области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221 329
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административно-технологического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"Transport tower"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332 568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2 230 150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157 932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космической деятельности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космонавтов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поверенным агентам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арендованного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"Байконур"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управления космическими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и рекультивация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выведенных из аренды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несанкционированных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на комплексе "Байконур"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284 819 445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экономической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3 616 687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802 265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исследования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актуальных проблем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2 814 422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стандартизации,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сертификации, метрологии 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1 420 047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торговой политики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казахстанских товаров на внешние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1 179 805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Службы прогноза погоды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1 946 921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1 946 921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гидрометеорологического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1 946 921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Регулирование естественных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1 304 203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регулированию естественных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монополий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1 304 203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регулирования,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деятельности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1 304 203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713 024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277 951 634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Хозяйственное управление Парламента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184 000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ХОЗУ 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4 850 565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хранение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4 850 565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3 583 201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 резерва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968 878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1 779 228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1 496 526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отношений со странами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этносов, проживающих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Казахстане, и пропаганда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этнического согласия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труда и социальной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защиты населения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176 300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погашение оставшейся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задолженности по заработной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 работников ГАО "Карметком-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бинат", образовавшейся до ноября 1995 года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251 526 620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247 376 965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неотложные затраты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243 926 965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исполнение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в связи с увеличением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минимального размера заработной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4 149 655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1 367 205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инвестиционные проекты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проекты, реализуемые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предложений,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 конкурсной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 концессионных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проектов, проектов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концессии, бюджетных 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182 248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обоснований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 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документации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концессионным проектам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1 169 752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областному бюджету Кызылординской области на обеспечение деятельности специального представителя Президента Республики Казахстан на комплексе "Байконур"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1 947 286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торговли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1 820 936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1 154 206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213 083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торговых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за рубежом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Вступление Казахстана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Всемирную торговую организацию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информационных технологий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Экспортный контроль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специальной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"Бурабай"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697 505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финансовой грамотности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697 505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 защите конкуренции (Антимонопольное агентство)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    222 729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в области защиты конкуренции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центрального органа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территориальных органов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и информационно-техническое обеспечение государственных органов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898 340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электронного правительства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898 340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1 753 785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центральных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1 753 785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12 548 071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12 548 071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57 710 577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57 710 577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57 710 577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57 710 577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вознаграждений (интересов)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57 710 577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449 066 155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449 066 155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449 066 155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областным бюджетам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449 066 155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-45 877 785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50 099 351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56 049 423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39 760 000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39 760 000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23 560 000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реализации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программы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 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сберегательный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12 551 500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Топливо и энергетика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12 551 500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12 551 500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"Достык Энерго"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2 551 500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интегрированного газохимического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Атырауской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рыбное хозяйство, особо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охраняемые природные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территории, охрана окружающей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среды и животного мира,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3 717 923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3 717 923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3 717 923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3 117 923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покрытие дефицита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наличности по бюджетам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тыс. тенге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5 950 072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5 950 072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4 670 235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Погашение бюджетных кредитов, выданных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4 670 235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источников местным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правительственных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местным исполнительным органам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источников банкам-заемщикам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1 939 799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правительственных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банкам-заемщикам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342 863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до 2005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за счет средств правительственных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юридическим лицам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 физическим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иностранным государствам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137 872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Возврат требований по оплаченным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1 279 837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Возврат юридическими лицами требований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 оплаченным государственным гарантиям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1 279 837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средств, направленных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государственным гарантиям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1 279 837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тыс. тенге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238 377 064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239 877 064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17 243 197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16 893 197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12 734 356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12 734 356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 по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регулированию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регионального финансового центра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города Алматы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4 158 841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"Региональный финансовый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4 158 841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Планирование и статистическая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5 350 000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Высшее и послевузовское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5 350 000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гарантирования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студенческих кредитов в банках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для 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нового университета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223 900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223 900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медицинский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6 600 000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жилищного строительства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"Жилищный строительный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 банк Казахстана"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2 045 610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2 045 610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информации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2 045 610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2 045 610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2 780 000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комплекса и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минеральных ресурсов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2 780 000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технопарка "Парк 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в городе Курчатове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выплате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 юридических лиц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перед хозяйствующими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Туркменистана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хозяйство, особо охраняемые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31 835 300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31 835 300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31 835 300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холдинг "КазАгро"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31 435 300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"КазАгроИнновация"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5 276 242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транспорта и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5 276 242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Национальное космическое агентство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5 276 242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 Сапары"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5 276 242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168 522 815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168 522 815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Канцелярия Премьер-Министра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1 650 000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аналитический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Правительстве и Национальном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 Республики Казахстан"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обороны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987 000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Институциональное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 ГИС Центр"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военно-стратегических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451 235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подготовки, переподготовки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финансовой системы"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экономики и бюджетного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планирования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2 095 000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холдинг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 "Самрук"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образования и науки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7 672 436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научно-технологичес-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холдинг "Самғау"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7 672 436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Министерство индустрии и торговли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153 472 830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приграничного сотрудничества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"Хоргос"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3 988 410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127 484 420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Национальное космическое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2 099 562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центр космической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и электромагнитной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совместимости радиоэлектронных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2 099 562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94 752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"Телерадиокомплекс Президента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873"/>
        <w:gridCol w:w="953"/>
        <w:gridCol w:w="7193"/>
        <w:gridCol w:w="27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 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от продажи финансовых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активов внутри страны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участия, ценных бумаг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находящихся в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3"/>
        <w:gridCol w:w="3253"/>
      </w:tblGrid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-334 354 200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 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334 354 200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2008 года N 580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Объемы поступлений в бюджет на 2008 год,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направляемые в Национальный фонд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593"/>
        <w:gridCol w:w="1093"/>
        <w:gridCol w:w="6313"/>
        <w:gridCol w:w="30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1 536 697 527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1 529 880 548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979 893 392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979 893 392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юридических лиц-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867 485 415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лиц-резидентов,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удерживаемый у источника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предприятиями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21 598 977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юридических лиц-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нерезидентов, удерживаемый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 нефтяного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90 809 000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549 987 156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549 987 156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сверхприбыль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184 206 951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47 364 345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Роялти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263 261 962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Рентный налог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экспортируемую сырую нефть,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конденсат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755 451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разделу продукции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контрактам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54 398 447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платеж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недропользователя,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контракту о разделе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728 004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учреждениями, финансируе-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из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финансируемые из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центральными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территориальными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подразделениями,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бюджета, на предприятия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728 004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728 004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предприятий нефтяного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728 004
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6 088 975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6 088 975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6 088 975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6 088 975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относящегося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обрабатывающей отраслям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2008 года N 580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республиканских бюджетных программ развития на 2008 год,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направленных на реализацию инвестиционных проектов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853"/>
        <w:gridCol w:w="893"/>
        <w:gridCol w:w="7333"/>
        <w:gridCol w:w="251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тыс. тенге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15 039 180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 законопроектов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151 943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2 007 687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за рубежом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дипломатических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2 007 687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Посольства 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Узбекистан (город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для размещения Посольства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Российской Федерации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 Москва)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резиденции Посла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 Посольства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Объединенных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Арабских Эмиратах (город Абу-Даби)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436 469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для размещения Посольства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Королевстве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(город Мадрид)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1 404 685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Посольства 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Украине (город Киев)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8 869 592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органов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Министерства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таможенной службы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таможенного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 таможенной инфраструктуры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2 232 704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 контрольно-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пропускного пункта "Бырлик"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 "Бидаик" 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с центром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оформления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поста "Каргалы"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поста "Аухатты" таможни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"Кордай"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поста "Сортобе" таможни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"Кордай"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пассажирского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терминала таможенного поста "Жана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Жол" 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3-х этажного 18-ти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квартирного жилого дома с инженерным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для таможни "Коргас"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шт)" в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пункта пропуска "Жибек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Жолы" в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303 239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"Темир Баба"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единого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контрольно-пропускного 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"Тажен"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центров обработки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территориальных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884 661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4 510 699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"Электронная таможня"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854 917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таможенной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"ТАИС"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465 839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"ИНИС РК"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2 973 111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"Реестр налогоплательщиков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налогообложения "РНиОН"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"Реестр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экономики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бюджетного планирования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381 170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381 170
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Счетный комитет по контролю за исполнением республиканского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50 623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республиканского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информатизации и связи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3 360 289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3 360 289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баз данных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178 659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инфраструк-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государственных органов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1 965 243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комплексной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"Government to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Government", "Government to Consumer"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инфраструктуры открытых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ключей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"электронного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"Платежный шлюз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217 876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государственной статистики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12 690 909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ситуациям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1 820 028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защиты от чрезвычайных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1 820 028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города Астаны от затопления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паводковыми водами реки Есил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пожарного депо на 6 автомобилей в новом административном центре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обороны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10 419 728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9 020 028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Республиканская гвардия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451 153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гвардии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многоквартирного жилого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 встроенными помещениями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гаражами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безопасность, правовая,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18 206 869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1 870 359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АИПС "Контроль"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малосемейного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на 100 семей сотрудникам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"Сункар"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военного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 с жилым домом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внутренних войск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ангаров по досмотру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большегрузного автотранспорта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"Рубеж-наркотики"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для размеще-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военнослужащих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исправительных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 Жем Актюбинской 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Костанайской области,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Кызылорда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Ленгер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развитие спутниковой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передачи данных и телефонии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проект 3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3 705 420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3 705 420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корпусов NN 822 и 823 ОАО "Химпром"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исправительную колонию особого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на 1500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следственного изолятора на 1000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Шымкенте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следственного изолятора на 1500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1 418 140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 на 1500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 на 1500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следственного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 национальной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10 244 782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10 244 782
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Верховный Суд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1 767 885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судебной системы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судебной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1 554 544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 суда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Горького 39 в городе Кокшетау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типового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с территориальным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участком судебных исполнителей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Целиноградского 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административного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для 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по улице Макашева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Каскелене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по проспекту Сатпаева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для Суда 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 в городе 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Каменогорске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типового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суда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 участком судебных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на базе административ-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суда в городе 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трехэтажной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к административному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суда Жамбылской области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типового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уголовного суда с территориальным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участком судебных исполнителей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двухэтажной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зданий суда присяжных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общественному зданию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по улице Карева 51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Уральске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административного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 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присяжных заседателей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3-х составного 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Шиели Шиелийского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административному 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областного суда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Актау 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административного 3-х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здания военного суда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администратора судов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4-х этажной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к зданию суда по улице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209 в городе Петропавловске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типового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суда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 участком судебных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на базе "Районного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 совместно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СМЭС"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по улице Казыбек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надстройки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Жетысуского суда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строительства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с участием присяжных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заседателей и двух районных судов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Ишим города Астаны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419 855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правовой статистике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учетам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борьбе с экономической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коррупционной преступностью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(финансовая полиция)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198 568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86 090 440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171 138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центра боевой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методической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военным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городком в поселке Заречный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зданий Карагандинского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института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("Пристройка к учебному корпусу"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"59-квартирный жилой дом")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по спорту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"Жас батыр"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школы-интерната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Мунайтпасова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сельского хозяйства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учебного корпуса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факультета Казахского государственного агротехнического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 С. Сейфуллина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образования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науки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84 670 372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сетей инновационной системы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объектов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"Центральная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библиотека"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и науки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10 240 845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школы-интерната для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704 670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образовательного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для детей-сирот с обучением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1 007 817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университетского городка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 Аль-Фараби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1 806 568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450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 студентов) РГКП "Казахский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женский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институт",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расположенного по адресу 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улица Гоголя, 161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 проблемами зрения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Караганде на 250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 проблемами зрения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Есик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Северо-Казахстанского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М. Козыбаева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биотехнологий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инженерно-технического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в составе университетского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Актауского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университета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Есенова. Корпуса 1, 2, 3, 4.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 подготовке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обслуживающего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для нефтегазовой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700 мест в городе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и 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топливно-энергетической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700 мест в городе Экибастузе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937 507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главного 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казахско-турецкого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Х.А. Ясави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Туркестане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комплекса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 имени О. Жаутыкова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и 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обрабатывающей отрасли на 700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Шымкенте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и 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обслуживающего труда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машиностроительной отрасли на 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ученических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69 638 475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общеобразовательной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1200 мест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1 279 516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520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Есиль Есильского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 Шанхай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Шалкар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504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с оборудованием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Есик Енбекшиказах-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 Алматинской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500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770 394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Талгаре Талгарского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500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Талдыкоргане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Талдыкоргане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Капшагае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1 198 330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городе Кульсары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Интернат на 400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микрорайоне Сары-Арка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Интернат на 400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микрорайоне Центральный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городе Атырау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Интернат на 400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левобережной части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мест с государственным 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городе 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Холодный ключ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Тараз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700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Шу Шуйского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государственным 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в поселке Желаево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 мест в городе Балхаше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Сатпаеве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 обучения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400 мест в городе Рудном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"Костанайская школа-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интернат" имени И. Алтынсарина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на 260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"школа-детский сад" на 1200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Байконыре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Аральске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1 715 377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районе нового моста "Арай"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Кызылорде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по улице Туркестанская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Кызылорде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общеобразовательной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1200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 Мунайлинского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мест в микрорайоне "Рахат"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Жанаозен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643 107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микрорайоне "Арай"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Жанаозен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Аксу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1 261 800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с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языком обучения на 420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Павлодаре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 обучения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мест со спальным корпусом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Мамлютка Мамлютского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"Кулагер"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Карталинская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901 754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Джангильдина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913 521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Жаксы Жаксынского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315 855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Шортанды Шортандинского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1 405 181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Александровка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Кызылжулдызской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270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Аралтобе Айтекебийского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Карашатауской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504 мест в селе Кумкудук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Косунова на 480 мест в селе Айтей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Боралдай Илийского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1 477 006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Абай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Акжар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732 628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Райымбек Карасайского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456 102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Балпыкби Коксуйского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729 998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N 4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мест в селе Каргалы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 на 624 места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Индерборский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Энгельса на 624 места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Сафоновка 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Нысанбаева на 600 мест в селе Бирлик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 Атырауской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400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 на 600 мест в селе Кудряшово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Редут 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Тайманова на 624 места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 города Атырау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Сланова на 220 мест в селе Тайсоган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Шахатова на 424 места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 Макатского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Благодарное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Бегень Бескарагайского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387 829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Уштобе Тарбагатайского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Караколь Урджарского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для строительства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800 мест в селе Науалы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Интернат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Кокпекты Кокпектинского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485 256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Ушбиик Жарминского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Урыль Катон-Карагайского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имени Чкалова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834 места в селе Жалпактобе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209 637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отделении Сыпатай Меркенского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Шолдала Жамбылского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области. Интернат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имени Макатаева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780 мест в селе Толе би Шуйского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имени Амангельды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180 мест в селе Дуйсебаева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Гайдара на 330 учащихся в ауле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Колбастау Жуалынского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345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Подстепное Теректинского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Сайхин Бокейордынского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 средней школы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 языком обучения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Акколь Джангельдинского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языком обучения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мест в селе Милысай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государственным 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селе Карасу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Семеновка Костанайского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Камысты Камыстинского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N 249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1200 мест в поселке Айтеке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1 698 449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Жалагаш Жалагашского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200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1 668 594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Кызылжарма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1 521 660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Жосалы Кармакшинского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1 631 624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Шиели Шиелийского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Жанакорган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Теренозек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кенте Айтеке би Казалинского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Курык Каракиянского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на 200 мест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в селе С. Шапагатова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школы-интерната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мест в селе Баянаул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 района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475 493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350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Коктобе Майского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420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Павлодарское сельской 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Павлодара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Пески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 на 350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 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Муратбаева на 260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Костерек 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Асыката Мактааральского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921 446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N 138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мест в селе Достык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700 мест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интернатом на 350 мест в селе Шаян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им. Г. Муратбаева в с.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им. Н. Шойбекова в н.п. Ашыкол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с.о. Жамбыл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им. Л. Жолдасова в с.о. Лесбек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им. Бельгибаева в с. Жана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Тиршилик с.о. Бирлик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им. И. Есенберлина в с. Батыр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с.о. Караспан 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им. Г. Муратбаева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 с.о. Кажимукан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им. К. Сатбаева в с. Семхоз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с.о. Караспан 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 мест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в первом жилом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 города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717 780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"Профессиональной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800 мест. Район Сары-Арка"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 (по строительному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профилю)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мест по улице Московская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831 186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посадочных мест в районе Коктал-2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Казыгурт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Сауле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400 919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Самал-3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534 643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Кайтпас 2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538 394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Фуркат на 1200 мест в селе Карабулак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Ленгере Толебийского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400 693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 улы по улице 1 Мая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Тулькубас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399 766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N 24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мест в городе Шымкенте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Турлан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Шубарсу 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Кызыл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на 300 мест в селе Рабат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Мадени Толебийского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Алгабас Тюлькубасского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Кайнар Байдибекского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Арапова на 300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Каратас 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Валиханова на 320 мест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 Тюлькубасского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жилом массиве "Хлопзавод"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415 247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 на 1200 мест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"Стадион"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Бала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Боргем на 600 мест в городе Кентау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Оралманов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Туркестана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Яссы города Туркестана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Енбекши Мактааральского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311 958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Атамекен 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 на 300 мест в селе Әсіл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Кайнарбулак Сайрамского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Достык Тассайского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Сайрамского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Жыныс Созакского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Жаушыкум Шардаринского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600 мест в селе 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Сарыагаш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600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Отрар 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имени Курмангазы в селе Бозсу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на 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Карагур Созакского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304 493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средней школы Майбулак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мест в селе Жулдыз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профессиональной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360 мест в городе Каркаралинске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Кокшетау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детского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учреждения на 320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Ерейментау Ерейментауского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Акмол (Малиновка)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Державинске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на станции Достык Алакольского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Талдыкорган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Семей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Аксуат Тарбагатайского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"Карасу"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сада-яслей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280 мест в 7-м микрорайоне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Уральске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"Голубые пруды"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7-2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"Наурыз"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детского сада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Костанае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Тенге города Жанаозен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дошкольного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на 280 мест в селе Курык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по улице Победы-Уалиханова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Петропавловске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с бассейном по улице Победы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Петропавловске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сада-яслей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280 мест в микрорайоне "Нурсат"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Шымкент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Арыс Арысского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Шаян Байдибекского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селе Шаульдер Отырарского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"Шанырак"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"Шанырак-2"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по проспекту Райымбека, угол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Казакова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"Мамыр"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микрорайоне "Кулагер"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 образования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3 037 369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пристройки к зданию средней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имени Алдабергенова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Коксуского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детского сада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"Аленушка" в поселке Балпык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здания Талгарского колледжа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агробизнеса и менеджмента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Бейсебаева в Талгарском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области. Учебный корпус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 "Б". Спортивный зал (2-я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177 539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актового зала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колледжа агробизнеса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 в городе Талгар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здания средней школы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 Жамбылского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средней школы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Ескельдинского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174 825
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здания общежития профильной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N 20 в городе Капшагай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106 219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детского сада в селе Екиаша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детскому саду "Арман"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Бакбакты Балхашского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детского сада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Бижанова Енбекшиказахского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и восстановительные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здания средней школы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(спортзал) в поселке Кызылшекара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18 303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средней школы N 13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 Каратальского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(1 этап)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школы N 121 в микрорайоне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Аксай-2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общеобразовательной школы N 144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восстановительными работами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школы N 72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школы N 103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школы N 24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общеобразовательной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N 89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средней школы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62/167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1 026 440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лекционного зала на ранее отведенном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земельном участке на площади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N 3б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медицинской 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Шымкенте и строительство 4-х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учебного корпуса на своей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пл. Аль-Фараби, N 3б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академии в г. Шымкенте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медицинской академии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Бейбитшилик 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85 886 870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на 200 койко-мест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250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 по проспекту Кабанбай-батыра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85 833 370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66 408 905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крови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Кокшетау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Щучинске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корпуса на 50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противотуберкулезного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 "Бурабай"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Боровое Щучинского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корпуса родильного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на 50 коек Акмолинского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перинатального центра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Державинске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150 коек в селе Акмол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(Малиновка) Целиноградского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654 270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60 коек в селе Уил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района Актюбинской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316 771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Талдыкорган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больница на 50 коек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 Достык Алакольского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коек в городе Есик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коек в городе Талгар Талгарского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947 866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 в смену в селе Кеген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региональная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 на 200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450 посещений в смену в 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Отеген Батыра, мкр. Куат, Илийского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 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 в смену в селе Ганюшкино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 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 в смену в селе Миялы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 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 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 в смену в селе Макат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Макатского района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 коек в поселке Доссор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Макатского района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 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 в смену в селе Махамбет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 района 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Махамбетская межрайонная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больница на 100 коек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 Сарытогай Махамбетского 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 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 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 в смену в селе Аккистау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 района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75 коек в поселке Кульсары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 района 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735 063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 родильного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на 100 коек в городе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городская больница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Усть-Каменогорске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300 коек в городе 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Каменогорске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 крови в городе Усть-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Каменогорске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 лучевой терапии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онкологическом диспансере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 Усть-Каменогорске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городская больница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радиологического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областного онкологического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в городе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районной больницы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коек с поликлиникой на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 селе Аксуат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50 коек в селе Акжар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коек в селе Катон-Карагай Катон-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Карагайского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 на 100 коек 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150 посещений в селе Кокпекты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коек в селе Толе би Шуского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 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 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 в смену в селе Аса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 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 коек в городе 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 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в городе Тараз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 на 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селе Переметное Зеленовского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 на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селе Акжаик Теректинского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селе Чапаево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 лечения на 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 в поселке Жангала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Жангалинского 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Уральске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онкологического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в городе Уральске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больницы на 100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поликлиникой на 200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Ботакара Бухар-Жырауского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областной центр крови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Караганде 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Караганде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Сатпаев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с диагностическим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Темиртау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430 338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посещений в смену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микрорайоне "Гульдер"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Карагандинской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Рудный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крови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Костанае 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 Рудный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Костанае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Костанае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перинатальный центр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Кызылорде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городе Кызылорде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родильного дома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женской консультацией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Байконыр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противотуберкулезной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 на 100 коек 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Аральске Кызылординской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поселке Жосалы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302 766
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крови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районной больницы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поселке Шетпе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поселке Курык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туберкулезной больницы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 коек в городе Форт-Шевченко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161 185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с дневным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стационаром на 50 мест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Жетыбай Каракиянского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противотуберкулезного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 на 210 коек и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 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Павлодаре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Аксу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 на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и 100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Железинского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75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 Майского района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поликлиники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Павлодарском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653 520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центр крови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 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 на 100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90 посещений 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Жамбылского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 противотуберкулезный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 на 100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90 посещений 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района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селе Смирново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 на 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селе Явленка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детской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300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240 посещений в городе Шымкенте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1 209 428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на 240 коек с поликлиникой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посещений в смену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Темирлановка 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981 719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(корректировка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со 150 на 240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смену) в городе Жетысае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936 868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в городе Ленгер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городская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городская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N 3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N 6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 N 7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городе 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амбулаторно-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поликлинического комплекса (взрослая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350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смену, детская поликлиника на 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по улице Оренбургской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Агрогородка)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многопрофильного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 на 360 коек (левый берег)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2 172 982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Амбулаторно-поликлинический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 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левобережье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Родильный дом на 150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2 этапа выхаживания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 с женской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консультацией на 250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районе проспекта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крови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2 727 622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корпуса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онкологического диспансера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3 912 399
</w:t>
            </w:r>
          </w:p>
        </w:tc>
      </w:tr>
      <w:tr>
        <w:trPr>
          <w:trHeight w:val="1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реабилитации на 250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поликлиникой на 150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350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250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взрослая инфекционная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250 коек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детская инфекционная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250 коек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Многопрофильный стационар на 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(поселок Промышленный)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Амбулаторно-поликлинический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 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 смену)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Амбулаторно-поликлинический 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(взрослая поликлиника на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смену,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на 150 посещений в смену) в микрорайоне Юго-Восток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(правая сторона) в городе Астана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 поликлиники на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в смену в Бостандыкском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города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752 835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на 200 коек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702 300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многопрофильная больница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300 коек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городского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перинатального центра на 150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межрайонного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противотуберкулезного диспансера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коек в городе Алматы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522 547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73"/>
        <w:gridCol w:w="873"/>
        <w:gridCol w:w="873"/>
        <w:gridCol w:w="7333"/>
        <w:gridCol w:w="2593"/>
      </w:tblGrid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12 176 180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НИИ скорой медицинской помощи на 240 коек со станцией скорой помощи в городе Астана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1 976 082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 научного центра нейрохирургии на 160 коек в городе Астана с внешними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инженерными сетями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диагностического центра на 500 посещений в смену в городе Астана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от ПС "Новая" по РПК-88 на левом берегу г. Астаны (для медицинского кластера)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 государственной вневедомственной экспертизы ПСД и строительство наружных электрических сетей от трансформаторной подстанции "РПК-88" до объекта НИИ скорой медицинской помощи на 240 коек со станцией скорой помощи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лечебного корпуса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коек при РГКП "Научный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педиатрии и детской хирургии"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кардиохирургического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на 180 коек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2 566 870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кардиохирургического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на 100 коек в городе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вневедомственной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проекта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спального корпуса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реабилитационного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"Балбулак" на 125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кардиохирургического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на 50 коек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 Павлодарской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4-х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этажного операционного блока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приемным отделением 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травматологии и ортопедии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больница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при РГКП "Карагандинская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больница на 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коек при РГКП "Южно-Казахстанская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802 290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больница на 300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РГКП "Казахская 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академия"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1 002 290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больница на 300 коек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РГКП "Казахский 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университет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С.Д. Асфендиарова" в городе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802 290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1 407 890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мобильной и телемедицины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здравоохранении аульной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зданий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больницы на 150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5-м микрорайоне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 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этап)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здания центральной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больницы на 200 коек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поликлиникой на 500 посещений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в городе Уштобе Каратальского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 (2-й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зданий центральной районной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в селе Чунджа Уйгурского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с восстановительными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 регионального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онкологического диспансера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Талдыкоргане 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"Городская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больница N 7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3 810 706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3 810 706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технологий и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институциональной реформы в секторе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3 810 706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 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2 915 495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социальной защиты населения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2 915 495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умственно-отсталых детей на 210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516 864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под психоневрологический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в городе Рудном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311 359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областного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реабилитации инвалидов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Атырау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395 730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дома-интерната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умственно-отсталых детей на 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поселке Александровка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психоневрологического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дома-интерната для на 300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Александровка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психоневрологического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дома-интерната на 500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Сарани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дополнительного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мест, а также канализационно-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для Сарайчиковского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психоневрологического интерната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Пристройка к зданию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 адаптации инвалидов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реабилитационного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для инвалидов на 150 мест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Александровка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 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адаптации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 в городе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617 571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118 114 992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23 560 000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Республике Казахстан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сберегательный банк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101  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ипотечная компания"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2 988 857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подводящего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Бейнеу-Шымкент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91 566 135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Астаны и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11 882 968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5 927 448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5 927 448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2 224 957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второй нитки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Вячеславского водохранилища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1 189 457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водопроводно-канализационных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Кызылорда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и канализационных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города Кызылорда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3 730 563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3 730 563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10 458 261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ливневой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 благоустройство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первоочередным объектам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нового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микрорайона N 1, 2 (южнее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N 19)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накопителя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Талдыколь с рекультивацией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и 2 очереди)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канализационного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коллектора от района "Слободки"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врезки в существующую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(Кургальджинской трассы) Ф 2000 мм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переустройство существующей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КНС-43 до КОС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планировочного района А, 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Слободки, улицы Кенесары-реки Ишим-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Кумесбекова-Сары-Арка; улиц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Джангильдина-Кенесары-Кумисбекова-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планировочного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N 19 (теплоснабжение)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новой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зоны (Индустриальный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парк)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996 100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6 275 906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судоходства по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 (1 очередь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улицы Сары-Арка до резиденции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Президента)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русла реки Ишим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1 464 005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парк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1 018 901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вдоль реки Ишим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парка по проспекту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Момышулы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43 664 575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19 903 052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14 869 565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олимпийской подготовки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2 302 765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лыжной базы в городе Щучинске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2 992 800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велотрека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Азиатских игр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начало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олимпийской подготовки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5 033 487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теннисного корта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1 447 686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спорта по улице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Жансугурова в городе Талдыкоргане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598 821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 комплекса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Аральске Кызылординской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конькобежного стадиона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проспекту Кабанбай батыра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2 855 980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Республики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20 443 581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19 183 699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Казахского театра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Сакена Сейфуллина на 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городе Караганде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1 197 299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культуры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Абае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"Универсальный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киноконцертный зал на 3500 мест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4 010 573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творчества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"Шабыт"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2 989 427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Конгресс-холла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10 886 400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(строительство)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 "Берель" в  Катон-Карагайском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(строительство)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заповедника-музея "Иссык"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этнокультурного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и мавзолея Аль-Фараби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Дамаск (Сирия)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Соборной мечети Султана Бейбарса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Каире (Арабская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Египет)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975 856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3 317 942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 курортной зоны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3 317 942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 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47 617 951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минеральных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47 617 951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Казахстанского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термоядерного материаловедческого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реактора Токамак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758 090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недрах и недропользовании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33 601 251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котельной "Орбита"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575 141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соединительной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тепломагистрали ТЭЦ-2 - ТЭЦ-1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станцией города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распределительных тепловых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ТЭЦ-2, тепловых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электросетевых объектов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1 847 110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ПС 110/10 кВ "Жилая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14"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973 337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тепломагистрали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ввода от ТЭЦ-2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Левобережную часть 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ТЭЦ-2 с установкой котлоагрегатов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ст. NN 7, 8, турбоагрегатов ст. NN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 и водогрейной котельной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3 178 308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электросетевых объектов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и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4 678 825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существующих мощностей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котельных и теплоэнергоцентралей,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сохранившихся в схеме 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теплоснабжения,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 города 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1 597 105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тепловых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сетей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ТЭЦ-1 города Астаны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110/10 кВ "ПНФ"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1 078 796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ПС 110/35/10 кВ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"Восточная" в городе Астане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к центральной усадьбе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Байганина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высокого давления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Новоалексеевка (поселок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Кобда)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 к поселкам Тамды-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Павловка-Кайнар Алгинского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микрорайона Контейнерный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118 644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микрорайона Мунайшы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Атырау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ближнего подхоза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микрорайона Сельстрой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очередь) города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Енбекшил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Редут 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Акжайык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Есбол 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Ортакшыл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Кызылжар Индерского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Курылыс Индерского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от ГРП села Будене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ГГРП села Жарсуат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Забурунье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Жанажанбай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Жанбай Исатайского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Нарын (13 разъезд)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Чапаев (аул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Нурман подводящий газопроводнизкого давления)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Исатай (7-ый аул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подводящий газопроводнизкого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давления)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Дашино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Сафоновка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Богатое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Орлы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Приморье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Ганюшкино мкр.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"Аэропорт", район Самаркино,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Красиловка, малая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Красиловка, мкр. Строительный,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Ганюшкино, Малое Ганюшкино)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570 683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Нуржау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Жумекен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196 096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Кадырка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Даулеткерей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Иманова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села Алга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поселков Акбастау,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Карасаз, Зыковка, Дуйсебайулы,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Амансай, Шакпаката, Ынтымак,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Туктыбай в Жуалынском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5,5 МПА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(Кайрат-Муратсай) с АГРС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 Бокейординского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теплоисточников и 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города Кызылорды на попутный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(второй этап)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Присоединение к газопроводу-отводу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магистрального газопровода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"Бухара-Урал" проектируемых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газопровода-отвода и АГРС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газоснабжения села Камысты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газопровода-отвода "Перелески-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Денисовка" с ГРС и ДО в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газопровода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Карабалыкского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 (район ЦРБ)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Кожахан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Акжол, Кауыншы 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"Алпамыс"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20 лет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"Капланбек"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Турмыс 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"Жибек Жолы"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 природным газом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Кызыл-Саркырама Аульный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"Жибек Жолы" 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"Достык Энерго"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2 551 500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кредитных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устойчивого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на строительство 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интегрированного газохимического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в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энергоэффективности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экономики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недропользованием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в рамках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"электронного правительства"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хозяйство, особоохраняемые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природные территории, 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 среды и животного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 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42 128 396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36 311 968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лабораторного корпуса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Кокшетауской зональной лесосеменной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Казахского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лесосеменного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в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 двухквартирных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комнатных жилых домов кордона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(служебного типа) в предгорьях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Заилийского Алатау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гаражей для грузовых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легковых автомобилей Алакольского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заповедника 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11 эксплуатационных 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воду на участках города Семей,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и Бородулихинского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для технических 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(пожаротушение, полив зеленых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и другое)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боксы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ГУ "Западно-Алтайский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заповедник" в городе Риддере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Жасыбайское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1, квартал 6, выдел 15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Жасыбайское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2, квартал 20, выдел 16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Жасыбайское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3, квартал 53, выдел 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Баянаульское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4, квартал 72, выдел 29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Баянаульское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5, квартал 33, выдел 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 Баянаульского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парка в Павлодарской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Баянаульское лесничество.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6, квартал 49, выдел 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Кордоны Каратауского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 Кордон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Келиншектау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Кордоны Каратауского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 Кордон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Дулатбек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Кордоны Каратауского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области. Кордон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Бессаз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Каратауского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заповедника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ветеринарных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поддержка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19 158 848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 проекты: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Кощи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Раздольное Целиноградского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комбинированного блок-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по очистке воды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Целиноградского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 (Малиновка).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Акмол (Малиновка)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села Воздвиженка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комбинированного блок-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по очистке воды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Жалгызкудук Целиноградского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комбинированного блок-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модуля по очистке воды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 (Павлоградка)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Кенесары Щучинского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 Раздольное и Байдалы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132 358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водопроводных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Полтавское Егиндыкольского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водовода, поселковых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Егиндыкольского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Егиндыкольского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 Егиндыкольского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30 лет Казахстана (Таганас)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Андыкожа батыр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Симферопольское Зерендинского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Зеренда Зерендинского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Жолымбет Шортандинского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76 598
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Дамса, Степное и поселка Научный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(II-я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Елизаветинка Шортандинского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Новокубанка Шортандинского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Петровка Астраханского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 Жаксы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 Жана-Кийма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Кийма Жаксынского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источников в селе Далабай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водовода и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селе Пятигорское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подземного источника в селе Гастелло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системы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Наумовка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Амангельды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Ивановское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Максимовка Сандыктауского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Журавлевка и Воробьевка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Новостепановка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Благодарного сельского 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Бадамша Каргалинского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Херсон Каргалинского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селе Бозой Шалкарского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Карабутак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к "селу Иргиз - селу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- селу Коминтерн"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Курлыс Иргизского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Алтыкарасу Темирского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городе Кандыагаш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села Алимбетовка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 Актюбинской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разводящих сетей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Шубаркудук Темирского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Саркуль Темирского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села Сарбие Уилского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села Саралжин Уилского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системы водоснабжения села Бекболат Ашекеев Карасайского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 Уйгурского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и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 города Уштобе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233 777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 Алмалы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Желторангы Балхашского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 Бакбакты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селе Жетыжал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водопроводной сети в селе Сарыозек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села Кабанбай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Орлы 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Нуржау 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Дашино 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Сафоновка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селе Коптогай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Жыланды Курмангазинского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Кызылоба Курмангазинского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Блочные водоочистные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внутрипоселковые 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 поселке городского типа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Индерборский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селе Аккала Индерского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 водопроводными сетями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Гребенщик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с водопроводными сетями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Курылыс Индерского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ауле Х. Ергалиева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водопроводных сетей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Гран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селе Чапаево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Муздубулак-Карабау Кызылкогинского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Кереген-Сагиз-Жамансор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водовод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Талкайран-Бесикты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внутрипоселковый водопровод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Бесикты города 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водоочистного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с водопроводными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сетями в селе Береке Махамбетского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и водопроводных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 в населенных пунктах Енбекши,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Даулеткерей, Жана аул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реконструкцией существующего ВОС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Даулеткерей Енбекшинского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и водоочистного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в селе Акколь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сельского округа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178 513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Водоочистное сооружение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Забурунье Исатайского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Георгиевка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 Косагаш-Мадениет-Бидайык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Бородулиха (2-я очередь)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Дмитриевка Бородулихинского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Коростели Бородулихинского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в селе Урджар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(2-я очередь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- водоснабжение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1-й, 2-й, 3-й пусковые комплексы)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Тас-Арык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
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Алтыншокы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Аксаковка 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Науалы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 водозабором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Аягозского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Зыряновского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Алмасай Уланского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 водозабором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Айгыз Аягозского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Кокжира Тарбагатайского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поселкового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 водозабором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 Аягозского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ауле Сурат Меркенского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Интернациональное Меркенского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 (2-я очередь) 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аулов Жайлма и Маятас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Пересчет 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(водовода) второй очереди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в ауле Акколь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 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43 665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Ушарал Таласского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Кенес Мойынкумского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(2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водозаборных сооружений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Кумозек Мойынкумского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Толе би Шуского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(2 очередь)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Бельбасар Шуского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водозаборных сооружений аула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 Шуского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аула Бирлесу Енбек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сооружения и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Орнек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Т. Рыскулова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Тамды Таласского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ауыла Ынтымак Байзакского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126 592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Тайпак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 Теректинского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Тихоновка Бурлинского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Бурлинского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Кзыл-Тал Бурлинского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Ростоши Зеленовского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Кособа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водоснабжения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Коминтерн Сырымского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Булан Сырымского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Чижа-2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Лубенка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Новопетровка Чингирлауского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Водообеспечение поселка Сулыколь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Каратобинского 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 сметной документации)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 Каратобинского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поселка Жанажол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Казталовского района 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Жалпактал Казталовского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поселке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города Караганды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94 953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поселка Шахан,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 очередь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Топар Абайского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Кокпекты Бухар-Жырауского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Киевка Нуринского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и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поселка Киевка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Пржевальское Нуринского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Майоровка Нуринского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Осакаровка Осакаровского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поселка Южный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очередь) Абайского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Шашубай Актогайского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119 661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Нуркен Актогайского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внутриквартальных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 Сарышаган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Сарышаган Актогайского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с установкой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опреснительной питьевой воды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Егиндыбулак Каркаралинского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Теректы Каркаралинского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Аппаз Каркаралинского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Байконыр Улытауского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Оспен Шетского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Агадырь Шетского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Байдалы би Жанааркинского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Актау Карагандинской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объектов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Кушмурун Аулиекольского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119 468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 Аулиекольского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Волгоградского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 села Муктиколь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села Волгоградское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73"/>
        <w:gridCol w:w="893"/>
        <w:gridCol w:w="893"/>
        <w:gridCol w:w="7373"/>
        <w:gridCol w:w="2633"/>
      </w:tblGrid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Камысты Камыстинского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Железнодорожного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Тюнтюгурского 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для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Целинное,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Челгаши, Октябрьское,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Жаныспай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разводящей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поселка Сарыколь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селе Федоровка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Костанайского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Баталы Тарановского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 Джангельдинского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населенном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Басыкара Казалинского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населенном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Примова Казалинского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районном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Жосалы Кармакшинского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сети (3-этап)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Внутрипоселковые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Турмагамбет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Внутрипоселковые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Акжар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Внутрипоселковые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водопроводной сети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центре Жалагаш Жалагашского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сети (III-этап)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Наги Ильясова Сырдарьинского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Ширкейли Сырдарьинского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 Сырдарьинского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Айдарлы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 Сырдарьинского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населенном пункте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Когалыколь Сырдарьинского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поселке Жанакорган Жанакорганского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водопроводные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(3-этап)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внутрипоселковой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водопроводной сети в поселке Шиели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ЖГВ. Микрорайон Кокшокы.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80 480
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Саксаульск 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линии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Арало-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Сарыбулакского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до поселка Жаксыкылыш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населенном пункте Кожакент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Жанаарык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Сунаката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Бесарык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населенном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Екпенди Жанакорганского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Томенарык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населенном пункте Суттикудык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Кожамберды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Тасбогет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2-й этап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второй нитки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"Актау-Курык" в селе Курык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Бурма, Колка Каракиянского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головной насосной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Акжигит-Майлинский Бейнеуского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Тажен, Акшымырау Бейнеуского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Мангистауской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скважин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водоподготовки,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ветрогенераторов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Баздак,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15-разъезд Мангистауского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сборных железобетонных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резервуаров, объемом 1000 м3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для подачи воды 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внутрипоселковую сеть села Курык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водовода протяженностью 16 км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станции 2-го подъема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Курык Каракиянского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Щербакты Щербактинского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257 774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 Качирского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Шидерты 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водопроводных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насосной станции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подъема и 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Песчанное Качирского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Львовка Качирского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Качирского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 Железинского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 Щербактинского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Щербактинского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Черное Лебяжинского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Лебяжинского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Темирязево Успенского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сельских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Уалихановского и Акжарского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(II-я очередь) 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Водовод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"Водозабор-насосная станция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подъема в селе Чехово". Село Чехово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Уалихановского района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кустовых скважинных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водозаборов в Жамбылском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(II-я очередь)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области. Екатериновский 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 села Светлое,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Матросово, Екатериновка, Чапаево,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Сабит, Святодуховка, Зеленная Роща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Булаевского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(3-я очередь)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(корректировка проекта)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341 501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Бишкуль Кызылжарского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района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 разводящих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водопровода в селе Смирново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Жамбылского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 Уалихановского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 и Двинск Есильского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Мамлютского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Афонькино, Пробуждение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Мамлютского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отвода на 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Менжинское Акжарского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водопроводной сети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Сайрам Сайрамского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Алтын-тобе, Каржан Казыгуртского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Абай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близлежащих аулов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(завершение)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Шолак-Корган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Созакского района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2-ая очередь строительства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расширение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 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 Кемирбастау-Тюлькубас-село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 Тюлькубаского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280 532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 СГВ с подающим водоводом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резервуара и квартальные сети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Молбулак Казыгуртского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селе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Толебийского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Шакпак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Акбастау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Байдыбекского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 до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Жулдыз, Карабастау, Бадам-1, Бадам-2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Сайрам, Сайрамского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Жаскешу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сельского населенного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Рабат и водоснабжение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населенного пункта Атбулак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152 722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селе Маякум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Кажымукан-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Караспанского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 Балтаколь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села Кожатогай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в селе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Мактааральского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28 гвардейцев Бирлисуйского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Достык Ушкынского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Акжол Алпамысского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Достык Жартытюбинского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приграничных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Сарыагашского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 Коралас Ушкынского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Щучинске Щучинского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Степняке Енбекшильдерского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Акмолинской области (2 этап)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Есиле Есильского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293 809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Акколе Аккольского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(II очередь)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Алга Алгинского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города Эмба Мугалжарского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Капшагае Алматинской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городе Жаркент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водозаборных сооружений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городе Аягоз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города Риддер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подземного источника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канализационной сети протяженностью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км города Риддер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городских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Приозерска Карагандинской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очередь)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Каражал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 очередь)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Ишимского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Сарыкольском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источников села Фурманово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 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Казалинске и поселке кент Айтеке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существующих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сетей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 и кент Айтеке би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 этап)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питьевого водопровода,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бытовой канализации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Мангистауской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 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362 111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городе Булаево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Жумабаева Северо-Казахстанской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Сергеевка района Шалакына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Кентау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водопроводной сети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Жетысай Мактааральского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русла реки Сырдарья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северной части Аральского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325 881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244 211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санитария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региона Аральского моря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7 966 186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1 994 366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водоснабжение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водоснабжения и канализации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территорий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1 858 935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5 362 458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ветки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Боровое Акмолинской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Кокшетаускому промводопроводу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Ивановское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Макинка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села Селетинское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 Талгарского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Енбекшиказахского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(1 очередь, 1 пусковой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Тургеньского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 районе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(2 очередь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пусковой комплекс). Остаточные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 (поселок Акши,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Маловодное, Таутурген)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256 655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Кояндинского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3-й очереди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 подключением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Коныртерек, Батырбек,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Егиндикудук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Бельагачского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в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(II-я очередь)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Бельагачского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подключением поселка Жескент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близлежащих поселков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 в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(1-й пусковой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ветки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Сайхин к Урдинскому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групповому водопроводу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Урдинского группового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в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(3 очередь)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344 439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водовод Токрау-Балхаш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площадки ГНС до площадки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резервуаров на отметке 425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"Жайрем-Каражал" (Тузкольский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водозабор) Карагандинской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Нижне-Токрауского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города Балхаш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Арало-Сарыбулакского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(V очередь)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Арало-Сарыбулакского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ПК 673+0.3-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722+03 и ПК 1849+79-ПК 1943+79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Аральском районе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Октябрьского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ветки подключения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Жанакорган к Жиделинскому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групповому водопроводу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193 654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 и веток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ним в Шиелийском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водовода. Ветка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 ЖГВ от КП-2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Бекет-22,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Полуказарма, Акмая Шиелийского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137 348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Жиделинского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водопровода. Ветка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от ЖГВ до населенного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Енбек и населенного пункта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 Жанакорганского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Беловодского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 Майского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Майского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Булаевского группового водопровода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из подземных вод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Балуан района Шал акына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
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водоснабжения из подземных вод в селе Волошинка Есильского района 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водоснабжения из подземных вод в селе Спасовка Есильского района 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локального водоснабжения из подземных вод в селе Ясновка Есильского района 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Тасты-Шуйского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Сузакского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(сегментация)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Дарбазинского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Жетысайского 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(1 этап)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села 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(водопроводные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восьми близлежащих аулов)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водозаборных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"Келес" для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Жилгинского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Дарбазинского сельских округов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Сарыагаше Южно-Казахстанской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центра Отрарского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ближайших населенных поселков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Арысского района из Арысского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Жетысайского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группового 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Махтааральского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609 362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водоснабжение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водоснабжения и канализации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территорий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471 397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1 064 587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Тасмурунского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 Акдалинского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массива орошения в Балхашском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Мехочистка распределительных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сбросных каналов Уштобинской, Кушук-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Кальпинской оросительных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 Алматинской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правой ветки магистральной Каратальской рисовой системы в Каратальском районе Алматинской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плотины на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Кендерлык Зайсанского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Тасоткельского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 Жамбылской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232 697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Берегоукрепительные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русловыпрямительные работы на реке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в Кордайском районе Жамбылской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обводного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водосбросного канала плотины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Желкуарского водохранилища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водопроводящего тракта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руслу реки Щидерты с сооружениями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верхового откоса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Бугунской плотины Ордабасинского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работоспособности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Магистрального канала "Комсомол"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Байдыбекском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подземных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очистки промышленных стоков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Усть-Каменогорске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водохозяйственных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берегов реки Сырдарьи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защитных дамб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управление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средой бассейна рек Нура-Ишим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2 155 573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1 402 517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753 056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лесов 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 территории республики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794 516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446 064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287 935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1 282 516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977 214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проекта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постприватизационной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генетических ресурсов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животных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охраны 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5 246 516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охраны 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метеорологии на земельном участке,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расположенном на левом берегу реки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 (новый административный центр)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1 064 453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полной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 очистки сточных вод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Тараз Жамбылской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1 174 880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 первичной подготовке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утилизации конденсаторов РЛС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"Дарьял-У" в городе Балхаше-9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984 571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гранта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реабилитации залежных земель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37 659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гранта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реабилитации залежных земель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охраны 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2 521 183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на реке Илек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Актюбинской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комплекса очистных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на реке Илек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(напорного канализационного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коллектора и узла регулирующей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сооружения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 очистки сточных вод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Семей Восточно-Казахстанской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очистных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города Усть-Каменогорска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обводного напорного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канализационного коллектора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 Западно-Казахстанской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1 671 183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 Карагандинской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(КОС-2) города Актау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управлению земельными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569 912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электронного правительства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земельного кадастра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569 912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архитектура,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градостроительная и строительная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1 992 936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1 992 936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областному бюджету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"Оңтүстік"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1 992 936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180 367 057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180 367 057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86 494 846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"Актау-Атырау" на участке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"Карабатан-Бейнеу"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2 375 570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развития автодорожной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(Алматы-Бишкек)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70 594 846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Российской Федерации 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Самару) - Шымкент, через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Уральск, Актобе, Кызылорда"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"граница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Федерации-Уральск-Актобе"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4 114 000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Российской Федерации 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Омск) - Майкапшагай (выход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Китайскую Народную Республику),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города Павлодар, Семей"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"Астана-Костанай-Челябинск"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 через город Кокшетау"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"Астана-Щучинск"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41 030 986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"Астана-Петропавловск, через город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 на участке "Щучинск-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Кокшетау-Петропавловск-граница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Узбекистан (на Ташкент)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Шымкент-Тараз-Алматы-Хоргос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Кордай-Тараз-Шымкент-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Узбекистана"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4 603 300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"Таскескен-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Бахты" (граница Китайской 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"Аксай-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Чунджа-Кольжат-граница Китайской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 Республики" на участке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"Чунджа-Кольжат (граница Китайской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 Республики)"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3 490 400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объездной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 обход города Астаны"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1 082 710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Российской Федерации 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Самару) - Шымкент, через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Уральск, Актобе, Кызылорду"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"Карабутак-Иргиз-граница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Ушарал-Достык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граница РФ (на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Астрахань) - Атырау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Самара-Шымкент на участке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Актюбинской области - Кызылорда-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Хоргос-Алматы-Георгиевка-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Тараз-Шымкент - граница Узбекистана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"Хоргос-Алматы"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Алматы-Усть-Каменогорск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269 350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"Актобе-Мартук-гр. РФ"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из 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13 479 430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"Актау-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Атырау" на участке "Карабатан-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9 605 981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автодороги Алматы-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766 591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развития автодорожной отрасли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(Алматы-Бишкек)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дорожной сети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Западном Казахстане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3 032 979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в городе Актобе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искусственной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взлетно-посадочной полосы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аэровокзала аэропорта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 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и переоснащение сервисной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аэродромной спецтехникой аэропорта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"Коркыт Ата" города Кызылорды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1 867 924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системы транспортной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 мониторинга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перевозок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постов транспортного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 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90 059 890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первой очереди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метрополитена в городе Алматы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23 282 465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Райымбека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Пушкина - проспекта Суюнбая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6 114 267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Абая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Жандосова - улицы Сатпаева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9 080 998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"Восточная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Алматинская Автодорога"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строительства мостового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через реку Урал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Атыpaу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 (55-108 км)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"Петровка-Каменка-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Острогорка" с выходом на автодорогу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"Мадениет-Мариновка"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"Подъезд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 станции Хромтау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области" (5,95 км)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мостового перехода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реку Уил на участке 163-169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"Шубаркудук-Уил-Кобда-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Соль-Илек" Актюбинской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435 206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"Талдыкорган-Текели, км 0-31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"Подъезд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Еркин Кала Атырауской области"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 км Атырауской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421 691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"Индер-Карабау-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Миялы-Сагиз" 203-317 км Атырауской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381 309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"Объездная дорога города Риддер"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"Кызтоган-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области" км 0-10,5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501 653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"Жампиты-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Каратобе", участок 55-72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"Жымпиты-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Каратобе", участок 72-87 км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"Караганда-Шахтинск-Есенгельды-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Щербаковский-Киевка, км 106-113"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"Узунколь-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Сарыколь", км 0-79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"Федоровка-Ленино-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Вишневка" 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"Койбагор-Карасу-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Севастопольский" участок 0-63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"Карасу-Большая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Чураковка" км 0-114,09 Костанайской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КНА-9 "М32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Самара-Шымкент" - Камыстыбас-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Аманоткель-Бугень Кызылординской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353 483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Форт-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Шевченко-Таучик, 30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Кызылсай-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Шопан ата-Огланды в Мангистауской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"Панфилово-Бестобе" км 23-42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Шарбакты-Галкино-Макпал км 32-54 (22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км) Павлодарской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 "М-51-Петерфельд-Новокаменка-А-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16" в Северо-Казахстанской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мостового перехода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реку Келес на 31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"Дербисек-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 Сарыагаш-Арынши"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моста через реку Келес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поселка Ушбулак Казыгуртского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Р/ДА Алматы-Ташкент, Подъезд к селу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Кызыл-Саркырама, км 0-8,6, длина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 км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ОК-52 Капланбек-Жибек жолы,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4-10,5 длина 6,5 км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106 436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 А15-Бозсу-Куйган-Киянжол,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 длина 8 км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ОК-50 Дербисек Курорт Сарыагаш-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Канагат-Арыншы км 41-56, длина 15,2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приграничных населенных пунктах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области. Автодорога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Каратобе-Г.Муратбаева км 0-8, длина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148 880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"Обход города Арыс" с путепроводом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железную дорогу 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613 859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"Кошкарата-Кенсай - граница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области" 15 км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по проспекту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 через реку Ишим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Торгового центра "Рамстор")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3 350 351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проспекта Богенбая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улицы Сары-Арка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развязки на северном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объезде" в городе Астане. 3 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начала эстакады до 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развязки в двух уровнях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с улицей Угольная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1 988 153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моста М-2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моста М-3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5 260 623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Гастелло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 до улицы N 19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955 710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N 19 и Гастелло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3 442 303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23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до улицы N 36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699 808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участка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от улицы N 4 до улицы N 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проспекта Абая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моста через реку Ак-Булак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микрорайона Юго-Восток (уширение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полос) 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171 122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магистральной дороги,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проходящей по улицам Угольная, N 14,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и Бейсековой 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4 579 534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транспортной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Республики-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Бараева-улицы Ташенова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5 390 851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проспекта Тлендиева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улицы Кумисбекова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Северо-западного обхода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4 146 943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района N 1 (южнее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N 19) 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улицы N 13 от улицы Абая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промзону через железную дорогу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 км 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Манаса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 от улицы Мунайтпасова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Фабричная 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323 337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 N 38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Мирзояна до проспекта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1 002 199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41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Манаса до университетского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42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проспекта Манаса до университетского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проездов в медицинском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кластере южнее улицы N 19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N 39 от улицы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41 до улицы N 42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Мирзояна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N 38 до улицы N 12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ул. Сарыарка от ул.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до кольцевой развязки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 на аэропорт (ул. Сарыарка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ул. N 23 до ул. N 27)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железнодорожной линии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Узень-граница с Туркменистаном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 на инвестиционные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14 590 813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Хозяйственное управление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ХОЗУ 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торговли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104 957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Экспортный контроль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специальной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"Бурабай"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
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делам государственной службы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1 753 785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для молодых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центральных аппаратов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содержащихся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1 753 785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делами Президента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12 548 071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Управления делами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12 548 071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инвестиционные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гаража на 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легковых автомобилей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вспомогательными помещениями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Ишим в городе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234 050
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авиационной техники и технического здания авиакомпании "Беркут"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528 225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ангар и стоянка авиационной техники авиакомпании "Беркут" в международном аэропорту города Астана 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1 739 050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316 квартирного 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для работников Администрации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и Канцелярии 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 в городе Ессентуки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(Российская Федерация)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240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жилом комплексе "Караоткель"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719 527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кластер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производству, переработке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продукции животноводства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Красноярка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1 303 170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проекта "Очистка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(озера Щучье, Боровое,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Карасу) Щучинско-Боровской курортной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Акмолинской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центр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клиникой на левом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Есил в районе улиц N 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N 35 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4 406 323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стадиона на 30 000 зрительских мест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291 572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музея природы по улице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в поселке Бурабай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Щучинского района Акмолинской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Министерств в Новом административном здании города Астаны. Переход между зданиями Дома Правительства Республики Казахстан и Домом Министерств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дизельной подстанции Дома министерств в Новом центре города Астаны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русла реки Есил на территории Резиденции Президента Республики Казахстан "Кзыл Жар" в городе Астане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санатория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в Карасайском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1 842 799
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669 403 483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2008 года N 580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на развитие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на строительство жилья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коммунального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жилищного фонда в соответствии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программой жилищного строительства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153"/>
        <w:gridCol w:w="637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9 600 000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2008 года N 580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на развитие областным бюджетам, бюджетам городов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Астаны и Алматы на развитие и обустройство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инженерно-коммуникационной инфраструктуры в соответствии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Государственной программой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933"/>
        <w:gridCol w:w="2333"/>
        <w:gridCol w:w="2353"/>
        <w:gridCol w:w="2993"/>
        <w:gridCol w:w="2373"/>
      </w:tblGrid>
      <w:tr>
        <w:trPr>
          <w:trHeight w:val="4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37 149 000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2 149 000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1 026 000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721 000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7 238 000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2008 года N 580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бюджетных кредитов областным бюджетам,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 городов Астаны и Алматы по нулевой ставке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вознаграждения (интереса) на строительство и приобретение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жилья в соответствии с Государственной программой жилищного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строительства в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тыс.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2933"/>
        <w:gridCol w:w="2353"/>
        <w:gridCol w:w="3413"/>
        <w:gridCol w:w="3653"/>
      </w:tblGrid>
      <w:tr>
        <w:trPr>
          <w:trHeight w:val="45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(для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сферы)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бюджетов,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школ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больниц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16 200 000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8 300 000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926 000
</w:t>
            </w:r>
          </w:p>
        </w:tc>
      </w:tr>
      <w:tr>
        <w:trPr>
          <w:trHeight w:val="45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2008 года N 580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13-1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 на компенсацию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потерь местных бюджетов в связи с увеличением минимального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размера заработной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153"/>
        <w:gridCol w:w="637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4 149 655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247 443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192 139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385 244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190 807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122 672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362 187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265 586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141 055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141 196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231 426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191 073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307 954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699 668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239 959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