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a699" w14:textId="0b1a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2008 года N 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изменением, внесенным постановлением Правительства РК от 08.09.2010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мая 2008 года N 452 "О создании акционерного общества "Өркен" и выделения средств из резерва Правительства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образования и науки Республики Казахстан: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состава совета директоров акционерного общества "Назарбаев Интеллектуальные школы" согласно приложению к настоящему постановлению;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 внести предложение по кандидатуре трех независимых директоров.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08.09.2010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2008 года N 586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Состав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акционерного общества "Назарбаев Интеллектуальные школы"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 Правительства РК от 06.08.2009 </w:t>
      </w:r>
      <w:r>
        <w:rPr>
          <w:rFonts w:ascii="Times New Roman"/>
          <w:b w:val="false"/>
          <w:i w:val="false"/>
          <w:color w:val="ff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30.11.2009 </w:t>
      </w:r>
      <w:r>
        <w:rPr>
          <w:rFonts w:ascii="Times New Roman"/>
          <w:b w:val="false"/>
          <w:i w:val="false"/>
          <w:color w:val="ff0000"/>
          <w:sz w:val="28"/>
        </w:rPr>
        <w:t>№ 1967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19.03.2010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08.09.2010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   - помощник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Ерболатович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Шамшидинова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Куляш Ногатаевна                акционерного общества "Өркен"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    - вице-министр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         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  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Томас Кучера                  -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Чарман Кеннес Пол             -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Мурзабекова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Викторовна           -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Даниэль Бэстиэн               - независимый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Ашимбаев              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Сагатханович 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Саринжипов                    - президент некоммерческого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Бакенович                 акционерного общества "Назарбаев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Университет"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